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8673" w14:textId="5758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Кобдинского района от 26 декабря 2019 года № 292 "Об утверждении Правил выдачи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26 августа 2020 года № 236. Зарегистрировано Департаментом юстиции Актюбинской области 27 августа 2020 года № 7358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26 декабря 2019 года № 292 "Об утверждении Правил выдачи служебного удостоверения государственных служащих аппаратов акима района, сельских округов и исполнительных органов Кобдинского района, финансируемых из местного бюджета и его описание" (зарегистрированное в Реестре государственной регистрации нормативных правовых актов за № 6620, опубликованное 31 декабря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