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f260" w14:textId="ba8f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288 "Об утверждении бюджета сельского округа имени И. Билтабанова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сентября 2020 года № 370. Зарегистрировано Департаментом юстиции Актюбинской области 2 октября 2020 года № 7505.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288 "Об утверждении бюджета сельского округа имени И. Билтабанова на 2020-2022 годы" (зарегистрированное в Реестре государственной регистрации нормативных правовых актов № 6677,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"37 388,9" заменить цифрами "37 988,9";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цифры "1 063,0" заменить цифрами "1 027,8";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цифры "71,9" заменить цифрами "107,1";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"36 254,0" заменить цифрами "36 854,0";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"37 388,9" заменить цифрами "37 988,9";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24 сентября 2020 года № 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