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717e" w14:textId="9f27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283 "Об утверждении бюджета Терисакканского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сентября 2020 года № 369. Зарегистрировано Департаментом юстиции Актюбинской области 2 октября 2020 года № 7507.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283 "Об утверждении бюджета Терисакканского сельского округа на 2020-2022 годы" (зарегистрированное в Реестре государственной регистрации нормативных правовых актов № 6663,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24 сентября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средное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