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0c307" w14:textId="1b0c3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коэффициента зонирования, учитывающего месторасположение объекта налогообложения по Кобдинскому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Кобдинского района Актюбинской области от 9 ноября 2020 года № 312. Зарегистрировано Департаментом юстиции Актюбинской области 10 ноября 2020 года № 7616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Настоящее постановление вводится в действие с 01.01.2021.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Кобдинского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 зонирования, учитывающий месторасположение объекта налогообложения по Кобдинскому району,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Кобдинского района от 21 ноября 2019 года № 274 "Об утверждении коэффициентов зонирования, учитывающих месторасположение объекта налогообложения по Кобдинскому району" (зарегистрированное в Реестре государственной регистрации нормативных правовых актов за № 6497, опубликованное 29 ноября 2019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"Кобдинский районный отдел экономики и бюджетного планирования"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Кобдинского района,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Кобдинского района.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1"/>
        <w:gridCol w:w="4189"/>
      </w:tblGrid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Кобдинского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республиканского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"Управление государственных доходов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Кобдинскому району"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 Б. Жекеев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"__" ___________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 Кобдинского района от 9 ноября 2020 года № 312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зонирования, учитывающий месторасположение объекта налогообложения по Кобдинскому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9"/>
        <w:gridCol w:w="3014"/>
        <w:gridCol w:w="5627"/>
      </w:tblGrid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 сельский округ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Кобда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Курсай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Акрапский сельский округ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Акрап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И. Билтабанова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И.Билтабанова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Кусуткуль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Байтак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Бестауский сельский округ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Бестау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Булакский сельский округ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Алия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Булак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Бегалинский сельский округ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Бескудык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И. Курманова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Бегала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Егиндыбулак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Жиренкопинский сельский округ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Жиренкопа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Жарыкский сельский округ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Жарык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Ортак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Канай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Жаманкол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Жарсайский сельский округ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Жарсай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Караганда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Аксай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Каракемир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Сарбулакский сельский округ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Сарбулак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Отекский сельский округ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Отек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Жарсай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Сугалинский сельский округ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 уй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Кугала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Сугала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Терисакканский сельский округ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Терисаккан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Талдысайский сельский округ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