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ed69a" w14:textId="72ed6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упразднении избирательных участков и внесении изменения в решение акима Мартукского района от 31 января 2014 года № 2 "Об образовании избирательных участков на территории Мартукского района"</w:t>
      </w:r>
    </w:p>
    <w:p>
      <w:pPr>
        <w:spacing w:after="0"/>
        <w:ind w:left="0"/>
        <w:jc w:val="both"/>
      </w:pPr>
      <w:r>
        <w:rPr>
          <w:rFonts w:ascii="Times New Roman"/>
          <w:b w:val="false"/>
          <w:i w:val="false"/>
          <w:color w:val="000000"/>
          <w:sz w:val="28"/>
        </w:rPr>
        <w:t>Решение акима Мартукского района Актюбинской области от 15 сентября 2020 года № 2. Зарегистрировано Департаментом юстиции Актюбинской области 18 сентября 2020 года № 7443</w:t>
      </w:r>
    </w:p>
    <w:p>
      <w:pPr>
        <w:spacing w:after="0"/>
        <w:ind w:left="0"/>
        <w:jc w:val="both"/>
      </w:pPr>
      <w:bookmarkStart w:name="z2" w:id="0"/>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статьей 33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в целях создания максимального удобства для избирателей, аким Мартукского района РЕШИЛ:</w:t>
      </w:r>
    </w:p>
    <w:bookmarkEnd w:id="0"/>
    <w:bookmarkStart w:name="z3" w:id="1"/>
    <w:p>
      <w:pPr>
        <w:spacing w:after="0"/>
        <w:ind w:left="0"/>
        <w:jc w:val="both"/>
      </w:pPr>
      <w:r>
        <w:rPr>
          <w:rFonts w:ascii="Times New Roman"/>
          <w:b w:val="false"/>
          <w:i w:val="false"/>
          <w:color w:val="000000"/>
          <w:sz w:val="28"/>
        </w:rPr>
        <w:t>
      1. Упразднить на территории Мартукского района Актюбинской области избирательные участки № 276, № 285, № 300, № 304.</w:t>
      </w:r>
    </w:p>
    <w:bookmarkEnd w:id="1"/>
    <w:bookmarkStart w:name="z4" w:id="2"/>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решение</w:t>
      </w:r>
      <w:r>
        <w:rPr>
          <w:rFonts w:ascii="Times New Roman"/>
          <w:b w:val="false"/>
          <w:i w:val="false"/>
          <w:color w:val="000000"/>
          <w:sz w:val="28"/>
        </w:rPr>
        <w:t xml:space="preserve"> акима Мартукского района от 31 января 2014 года № 2 "Об образовании избирательных участков на территории Мартукского района" (зарегистрированное в Реестре государственной регистрации нормативных правовых актов Республики Казахстан № 3776, опубликованное 27 февраля 2014 года в газете "Мәртөк тынысы"), следующее изменение:</w:t>
      </w:r>
    </w:p>
    <w:bookmarkEnd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указанного решения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5" w:id="3"/>
    <w:p>
      <w:pPr>
        <w:spacing w:after="0"/>
        <w:ind w:left="0"/>
        <w:jc w:val="both"/>
      </w:pPr>
      <w:r>
        <w:rPr>
          <w:rFonts w:ascii="Times New Roman"/>
          <w:b w:val="false"/>
          <w:i w:val="false"/>
          <w:color w:val="000000"/>
          <w:sz w:val="28"/>
        </w:rPr>
        <w:t>
      3. Государственному учреждению "Аппарат акима Мартукского района" в установленном законодательством порядке обеспечить:</w:t>
      </w:r>
    </w:p>
    <w:bookmarkEnd w:id="3"/>
    <w:p>
      <w:pPr>
        <w:spacing w:after="0"/>
        <w:ind w:left="0"/>
        <w:jc w:val="both"/>
      </w:pPr>
      <w:r>
        <w:rPr>
          <w:rFonts w:ascii="Times New Roman"/>
          <w:b w:val="false"/>
          <w:i w:val="false"/>
          <w:color w:val="000000"/>
          <w:sz w:val="28"/>
        </w:rPr>
        <w:t>
      1) государственную регистрацию настоящего решения в Департаменте юстиции Актюбинской области;</w:t>
      </w:r>
    </w:p>
    <w:p>
      <w:pPr>
        <w:spacing w:after="0"/>
        <w:ind w:left="0"/>
        <w:jc w:val="both"/>
      </w:pPr>
      <w:r>
        <w:rPr>
          <w:rFonts w:ascii="Times New Roman"/>
          <w:b w:val="false"/>
          <w:i w:val="false"/>
          <w:color w:val="000000"/>
          <w:sz w:val="28"/>
        </w:rPr>
        <w:t>
      2) размещение настоящего решения на интернет – ресурсе акимата Мартукского района после его официального опубликования;</w:t>
      </w:r>
    </w:p>
    <w:bookmarkStart w:name="z6" w:id="4"/>
    <w:p>
      <w:pPr>
        <w:spacing w:after="0"/>
        <w:ind w:left="0"/>
        <w:jc w:val="both"/>
      </w:pPr>
      <w:r>
        <w:rPr>
          <w:rFonts w:ascii="Times New Roman"/>
          <w:b w:val="false"/>
          <w:i w:val="false"/>
          <w:color w:val="000000"/>
          <w:sz w:val="28"/>
        </w:rPr>
        <w:t>
      4. Контроль за исполнением настоящего решения возложить на руководителя аппарата акима Мартукского района.</w:t>
      </w:r>
    </w:p>
    <w:bookmarkEnd w:id="4"/>
    <w:bookmarkStart w:name="z7" w:id="5"/>
    <w:p>
      <w:pPr>
        <w:spacing w:after="0"/>
        <w:ind w:left="0"/>
        <w:jc w:val="both"/>
      </w:pPr>
      <w:r>
        <w:rPr>
          <w:rFonts w:ascii="Times New Roman"/>
          <w:b w:val="false"/>
          <w:i w:val="false"/>
          <w:color w:val="000000"/>
          <w:sz w:val="28"/>
        </w:rPr>
        <w:t>
      5. Настоящее решение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Мартукского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Кенжеханұлы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акима Мартукского района от 15 сентября 2020 года №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акима Мартукского района от 31 января 2014 года № 2</w:t>
            </w:r>
          </w:p>
        </w:tc>
      </w:tr>
    </w:tbl>
    <w:p>
      <w:pPr>
        <w:spacing w:after="0"/>
        <w:ind w:left="0"/>
        <w:jc w:val="left"/>
      </w:pPr>
      <w:r>
        <w:rPr>
          <w:rFonts w:ascii="Times New Roman"/>
          <w:b/>
          <w:i w:val="false"/>
          <w:color w:val="000000"/>
        </w:rPr>
        <w:t xml:space="preserve"> Избирательные участки на территории Мартукского района</w:t>
      </w:r>
    </w:p>
    <w:p>
      <w:pPr>
        <w:spacing w:after="0"/>
        <w:ind w:left="0"/>
        <w:jc w:val="both"/>
      </w:pPr>
      <w:r>
        <w:rPr>
          <w:rFonts w:ascii="Times New Roman"/>
          <w:b w:val="false"/>
          <w:i w:val="false"/>
          <w:color w:val="000000"/>
          <w:sz w:val="28"/>
        </w:rPr>
        <w:t>
      Избирательный участок № 266</w:t>
      </w:r>
    </w:p>
    <w:p>
      <w:pPr>
        <w:spacing w:after="0"/>
        <w:ind w:left="0"/>
        <w:jc w:val="both"/>
      </w:pPr>
      <w:r>
        <w:rPr>
          <w:rFonts w:ascii="Times New Roman"/>
          <w:b w:val="false"/>
          <w:i w:val="false"/>
          <w:color w:val="000000"/>
          <w:sz w:val="28"/>
        </w:rPr>
        <w:t>
      Место нахождения избирательного участка: село Мартук, улица Абая 22, здание коммунального государственного учреждения "Общеобразовательная средняя школа № 1" государственного учреждения "Мартукский районный отдел образования".</w:t>
      </w:r>
    </w:p>
    <w:p>
      <w:pPr>
        <w:spacing w:after="0"/>
        <w:ind w:left="0"/>
        <w:jc w:val="both"/>
      </w:pPr>
      <w:r>
        <w:rPr>
          <w:rFonts w:ascii="Times New Roman"/>
          <w:b w:val="false"/>
          <w:i w:val="false"/>
          <w:color w:val="000000"/>
          <w:sz w:val="28"/>
        </w:rPr>
        <w:t>
      Граница избирательного участка: село Мартук</w:t>
      </w:r>
    </w:p>
    <w:p>
      <w:pPr>
        <w:spacing w:after="0"/>
        <w:ind w:left="0"/>
        <w:jc w:val="both"/>
      </w:pPr>
      <w:r>
        <w:rPr>
          <w:rFonts w:ascii="Times New Roman"/>
          <w:b w:val="false"/>
          <w:i w:val="false"/>
          <w:color w:val="000000"/>
          <w:sz w:val="28"/>
        </w:rPr>
        <w:t>
      улица М.Ауэзова № 5, 5а, 5б, 6, 7, 7а, 7б, 12/1, 13, 16, 17, 18, 20, 21, 22, 23, 24, 25, 26, 27, 28, 29, 30, 31, 32, 33, 34, 35, 36, 38, 39, 42, 43, 44, 46, 47, 49, 50, 50б, 51, 53, 55, 56, 58, 59, 60, 62, 64, 65, 66, 67, 68, 69, 70, 71, 72, 73, 74, 75, 76, 77, 79, 80, 81, 82, 83, 84, 85, 86, 88, 90, 91, 92, 93, 94, 95, 96, 97, 98, 99, 100, 103, 105.</w:t>
      </w:r>
    </w:p>
    <w:p>
      <w:pPr>
        <w:spacing w:after="0"/>
        <w:ind w:left="0"/>
        <w:jc w:val="both"/>
      </w:pPr>
      <w:r>
        <w:rPr>
          <w:rFonts w:ascii="Times New Roman"/>
          <w:b w:val="false"/>
          <w:i w:val="false"/>
          <w:color w:val="000000"/>
          <w:sz w:val="28"/>
        </w:rPr>
        <w:t>
      улица Жамбыла № 3, 6, 13, 15, 21, 22, 23, 24, 25, 27, 29, 30, 31, 32, 33, 35, 36, 37, 38, 39, 40, 41, 42, 43, 44, 45, 46, 46а, 47, 48, 49, 50, 51,52, 52а, 53, 54, 55, 56, 57, 58, 59, 60, 61, 63, 64, 65, 66, 67, 68, 69, 70, 71, 72, 73, 74, 75, 76, 77, 78, 79, 80, 84, 85, 86, 88, 90, 92, 94, 96, 98, 100.</w:t>
      </w:r>
    </w:p>
    <w:p>
      <w:pPr>
        <w:spacing w:after="0"/>
        <w:ind w:left="0"/>
        <w:jc w:val="both"/>
      </w:pPr>
      <w:r>
        <w:rPr>
          <w:rFonts w:ascii="Times New Roman"/>
          <w:b w:val="false"/>
          <w:i w:val="false"/>
          <w:color w:val="000000"/>
          <w:sz w:val="28"/>
        </w:rPr>
        <w:t>
      улица Р.Мир-Хайдарова № 1, 2, 2в, 3, 4, 4/2, 5, 6, 7, 8, 9, 11, 10, 12, 13, 14, 15, 16, 17, 18, 19, 20, 21, 22, 23, 25, 26, 27.</w:t>
      </w:r>
    </w:p>
    <w:p>
      <w:pPr>
        <w:spacing w:after="0"/>
        <w:ind w:left="0"/>
        <w:jc w:val="both"/>
      </w:pPr>
      <w:r>
        <w:rPr>
          <w:rFonts w:ascii="Times New Roman"/>
          <w:b w:val="false"/>
          <w:i w:val="false"/>
          <w:color w:val="000000"/>
          <w:sz w:val="28"/>
        </w:rPr>
        <w:t>
      улица Абая № 1, 1а, 1д, 2, 2д, 3, 4, 5, 6, 7, 8, 9, 10, 11, 12, 13, 14, 15, 16, 17, 18, 19, 20, 20а, 20б, 21, 23, 25, 27, 29, 31, 33.</w:t>
      </w:r>
    </w:p>
    <w:p>
      <w:pPr>
        <w:spacing w:after="0"/>
        <w:ind w:left="0"/>
        <w:jc w:val="both"/>
      </w:pPr>
      <w:r>
        <w:rPr>
          <w:rFonts w:ascii="Times New Roman"/>
          <w:b w:val="false"/>
          <w:i w:val="false"/>
          <w:color w:val="000000"/>
          <w:sz w:val="28"/>
        </w:rPr>
        <w:t>
      улица К.Медетова № 1, 2, 2а, 3, 4, 5, 6, 7, 8, 9, 10, 11, 12, 13, 14, 15, 16, 17, 18, 19, 20, 21, 22, 23, 24, 25, 26, 27, 28, 29, 30, 31, 33, 34, 35, 36, 36а, 38, 41.</w:t>
      </w:r>
    </w:p>
    <w:p>
      <w:pPr>
        <w:spacing w:after="0"/>
        <w:ind w:left="0"/>
        <w:jc w:val="both"/>
      </w:pPr>
      <w:r>
        <w:rPr>
          <w:rFonts w:ascii="Times New Roman"/>
          <w:b w:val="false"/>
          <w:i w:val="false"/>
          <w:color w:val="000000"/>
          <w:sz w:val="28"/>
        </w:rPr>
        <w:t>
      улица А.Байтурсынова № 1, 1/2, 1б, 2, 2/2, 3, 4, 4/2, 5, 6, 7, 8, 9, 9а, 10, 11, 12, 13, 14, 15, 16, 17, 18, 19, 20, 20а, 21, 22, 23, 24, 24а, 26, 28, 30, 32, 34, 36, 38, 40, 42, 44.</w:t>
      </w:r>
    </w:p>
    <w:p>
      <w:pPr>
        <w:spacing w:after="0"/>
        <w:ind w:left="0"/>
        <w:jc w:val="both"/>
      </w:pPr>
      <w:r>
        <w:rPr>
          <w:rFonts w:ascii="Times New Roman"/>
          <w:b w:val="false"/>
          <w:i w:val="false"/>
          <w:color w:val="000000"/>
          <w:sz w:val="28"/>
        </w:rPr>
        <w:t>
      улица М.Дулатова № 2, 4, 6, 8, 9, 10, 11, 12, 12а, 13, 14, 15, 15а, 16, 18, 19, 20, 22, 23, 25, 27, 29, 31, 33.</w:t>
      </w:r>
    </w:p>
    <w:p>
      <w:pPr>
        <w:spacing w:after="0"/>
        <w:ind w:left="0"/>
        <w:jc w:val="both"/>
      </w:pPr>
      <w:r>
        <w:rPr>
          <w:rFonts w:ascii="Times New Roman"/>
          <w:b w:val="false"/>
          <w:i w:val="false"/>
          <w:color w:val="000000"/>
          <w:sz w:val="28"/>
        </w:rPr>
        <w:t>
      улица Б.Момыш-улы № 1/1, 1/2, 2, 2а, 3/1, 3/2, 4, 6, 7, 8, 9/1, 9/2, 10, 11, 12, 13, 13/1, 14, 16, 15/1,15/2, 18.</w:t>
      </w:r>
    </w:p>
    <w:p>
      <w:pPr>
        <w:spacing w:after="0"/>
        <w:ind w:left="0"/>
        <w:jc w:val="both"/>
      </w:pPr>
      <w:r>
        <w:rPr>
          <w:rFonts w:ascii="Times New Roman"/>
          <w:b w:val="false"/>
          <w:i w:val="false"/>
          <w:color w:val="000000"/>
          <w:sz w:val="28"/>
        </w:rPr>
        <w:t>
      улица Ш.Уалиханова № 1/1, 1/2, 2/1, 2/2, 3/1, 3/2, 4/1,4/2, 5/1, 5/2, 7, 9, 10/1, 10/2, 12/1, 12/2, 12/3, 12/4, 13, 15, 17, 19.</w:t>
      </w:r>
    </w:p>
    <w:p>
      <w:pPr>
        <w:spacing w:after="0"/>
        <w:ind w:left="0"/>
        <w:jc w:val="both"/>
      </w:pPr>
      <w:r>
        <w:rPr>
          <w:rFonts w:ascii="Times New Roman"/>
          <w:b w:val="false"/>
          <w:i w:val="false"/>
          <w:color w:val="000000"/>
          <w:sz w:val="28"/>
        </w:rPr>
        <w:t>
      улица Ыбрая Алтынсарина № 11, 12, 13, 14, 15, 16, 17, 18, 19, 20, 21, 22, 22а, 23, 24, 25, 26а, 28, 29, 31, 33, 35, 39.</w:t>
      </w:r>
    </w:p>
    <w:p>
      <w:pPr>
        <w:spacing w:after="0"/>
        <w:ind w:left="0"/>
        <w:jc w:val="both"/>
      </w:pPr>
      <w:r>
        <w:rPr>
          <w:rFonts w:ascii="Times New Roman"/>
          <w:b w:val="false"/>
          <w:i w:val="false"/>
          <w:color w:val="000000"/>
          <w:sz w:val="28"/>
        </w:rPr>
        <w:t>
      улица Жангалиева № 9/1, 9/2, 9а, 10/1, 10/2, 11/1, 11/2, 11/3, 11а, 12, 14, 15, 16, 18, 19, 20, 21/1, 22, 24а, 25/1, 25/2, 27/1, 27/2, 29/1, 29/2, 30, 31/1, 31/2, 33.</w:t>
      </w:r>
    </w:p>
    <w:p>
      <w:pPr>
        <w:spacing w:after="0"/>
        <w:ind w:left="0"/>
        <w:jc w:val="both"/>
      </w:pPr>
      <w:r>
        <w:rPr>
          <w:rFonts w:ascii="Times New Roman"/>
          <w:b w:val="false"/>
          <w:i w:val="false"/>
          <w:color w:val="000000"/>
          <w:sz w:val="28"/>
        </w:rPr>
        <w:t>
      улица С.Сейфуллин № 11, 12, 14, 15, 20, 22, 24, 32, 34, 38, 40, 46, 48, 51, 55, 58, 60, 75, 85, 87, 89, 93, 91, 111, 115, 117, 123, 127, 129, 135, 139, 143, 149, 161, 165, 167, 169, 173.</w:t>
      </w:r>
    </w:p>
    <w:p>
      <w:pPr>
        <w:spacing w:after="0"/>
        <w:ind w:left="0"/>
        <w:jc w:val="both"/>
      </w:pPr>
      <w:r>
        <w:rPr>
          <w:rFonts w:ascii="Times New Roman"/>
          <w:b w:val="false"/>
          <w:i w:val="false"/>
          <w:color w:val="000000"/>
          <w:sz w:val="28"/>
        </w:rPr>
        <w:t>
      улица 312 Стрелковой дивизии № 14, 16, 18, 18а, 19, 19а, 20, 21, 22, 23, 24, 25, 26, 27, 28, 29, 30, 31, 33, 34/1, 34/2, 35/1, 35/2, 36, 37, 37а, 37б, 38, 38а, 39, 39а, 40, 41/1, 41/2, 41/3, 41/4, 42, 43/1, 43/2, 43/3, 43/4, 44, 45/1, 45/2, 45/3, 45/4, 45в, 46/1, 46/2, 47, 48/1, 48/2, 49, 50, 50а, 51, 52, 52а, 53, 54, 55/1, 55/2, 56, 56а, 57/1, 57/2, 58, 59, 60, 61, 63, 65, 66, 66а, 67, 69, 69а, 71а, 73, 73а, 144/3.</w:t>
      </w:r>
    </w:p>
    <w:p>
      <w:pPr>
        <w:spacing w:after="0"/>
        <w:ind w:left="0"/>
        <w:jc w:val="both"/>
      </w:pPr>
      <w:r>
        <w:rPr>
          <w:rFonts w:ascii="Times New Roman"/>
          <w:b w:val="false"/>
          <w:i w:val="false"/>
          <w:color w:val="000000"/>
          <w:sz w:val="28"/>
        </w:rPr>
        <w:t>
      улица Губина № 14, 15, 16, 17, 18, 19, 19а, 20, 21, 22, 23, 24, 25, 26, 26а, 27, 28, 29, 30, 31, 32/1, 32/2, 33, 34/1, 34/2, 35, 36/1, 36/2, 36а, 37, 40/1, 40/2, 44, 47а, 47б, 48, 49/1, 49/2, 50/1, 50/2, 53, 54, 58, 59, 60, 64, 65, 67, 68, 69, 70, 70а, 71, 73, 77, 77а, 90.</w:t>
      </w:r>
    </w:p>
    <w:p>
      <w:pPr>
        <w:spacing w:after="0"/>
        <w:ind w:left="0"/>
        <w:jc w:val="both"/>
      </w:pPr>
      <w:r>
        <w:rPr>
          <w:rFonts w:ascii="Times New Roman"/>
          <w:b w:val="false"/>
          <w:i w:val="false"/>
          <w:color w:val="000000"/>
          <w:sz w:val="28"/>
        </w:rPr>
        <w:t>
      улица Мазкова № 15, 16, 17, 19, 20, 21, 22, 23, 24, 25, 26, 27, 28, 29, 30, 31, 32, 33, 34, 36, 37, 38, 40, 41/1, 41/2, 42, 42а, 43, 44, 45, 46, 47, 49а, 50, 53, 53а, 54, 54а, 55, 56, 58, 59, 60, 62, 63, 63а, 64а, 66, 68, 69, 73, 74/1, 74/2.</w:t>
      </w:r>
    </w:p>
    <w:p>
      <w:pPr>
        <w:spacing w:after="0"/>
        <w:ind w:left="0"/>
        <w:jc w:val="both"/>
      </w:pPr>
      <w:r>
        <w:rPr>
          <w:rFonts w:ascii="Times New Roman"/>
          <w:b w:val="false"/>
          <w:i w:val="false"/>
          <w:color w:val="000000"/>
          <w:sz w:val="28"/>
        </w:rPr>
        <w:t>
      улица Озмитель№ 2, 4, 6, 10, 13, 17, 18, 19, 21, 23, 24, 25, 26, 29, 30, 30а, 31/1, 31/2, 32, 33/1, 33/2, 34, 35/1, 35/2, 36, 37/1, 37/2, 38, 39, 40, 41, 42, 43, 44, 45, 46, 47, 48, 50, 51, 52, 53, 55, 57, 58, 59, 61, 62, 64, 65, 70, 72.</w:t>
      </w:r>
    </w:p>
    <w:p>
      <w:pPr>
        <w:spacing w:after="0"/>
        <w:ind w:left="0"/>
        <w:jc w:val="both"/>
      </w:pPr>
      <w:r>
        <w:rPr>
          <w:rFonts w:ascii="Times New Roman"/>
          <w:b w:val="false"/>
          <w:i w:val="false"/>
          <w:color w:val="000000"/>
          <w:sz w:val="28"/>
        </w:rPr>
        <w:t>
      улица Б.Майлина№ 14, 16, 19, 20, 21, 21а, 22, 23, 24, 25, 26, 27, 28, 29, 30, 31, 32, 33, 34/1, 34/2, 35, 36/1, 36/2, 38/1,38/2, 46/1, 46/2, 46/3, 46/4, 47, 48, 48а, 50.</w:t>
      </w:r>
    </w:p>
    <w:p>
      <w:pPr>
        <w:spacing w:after="0"/>
        <w:ind w:left="0"/>
        <w:jc w:val="both"/>
      </w:pPr>
      <w:r>
        <w:rPr>
          <w:rFonts w:ascii="Times New Roman"/>
          <w:b w:val="false"/>
          <w:i w:val="false"/>
          <w:color w:val="000000"/>
          <w:sz w:val="28"/>
        </w:rPr>
        <w:t>
      улица Кожемякина; улица Желтоксан; улица Тауелсиздик; улица Астана.</w:t>
      </w:r>
    </w:p>
    <w:p>
      <w:pPr>
        <w:spacing w:after="0"/>
        <w:ind w:left="0"/>
        <w:jc w:val="both"/>
      </w:pPr>
      <w:r>
        <w:rPr>
          <w:rFonts w:ascii="Times New Roman"/>
          <w:b w:val="false"/>
          <w:i w:val="false"/>
          <w:color w:val="000000"/>
          <w:sz w:val="28"/>
        </w:rPr>
        <w:t>
      Избирательный участок № 267</w:t>
      </w:r>
    </w:p>
    <w:p>
      <w:pPr>
        <w:spacing w:after="0"/>
        <w:ind w:left="0"/>
        <w:jc w:val="both"/>
      </w:pPr>
      <w:r>
        <w:rPr>
          <w:rFonts w:ascii="Times New Roman"/>
          <w:b w:val="false"/>
          <w:i w:val="false"/>
          <w:color w:val="000000"/>
          <w:sz w:val="28"/>
        </w:rPr>
        <w:t>
      Место нахождения избирательного участка: село Мартук, улица Озмитель № 5, Здание ГККП "Центр детского творчества" государственного учреждения "Мартукский районный отдел образования".</w:t>
      </w:r>
    </w:p>
    <w:p>
      <w:pPr>
        <w:spacing w:after="0"/>
        <w:ind w:left="0"/>
        <w:jc w:val="both"/>
      </w:pPr>
      <w:r>
        <w:rPr>
          <w:rFonts w:ascii="Times New Roman"/>
          <w:b w:val="false"/>
          <w:i w:val="false"/>
          <w:color w:val="000000"/>
          <w:sz w:val="28"/>
        </w:rPr>
        <w:t>
      Граница избирательного участка: село Мартук</w:t>
      </w:r>
    </w:p>
    <w:p>
      <w:pPr>
        <w:spacing w:after="0"/>
        <w:ind w:left="0"/>
        <w:jc w:val="both"/>
      </w:pPr>
      <w:r>
        <w:rPr>
          <w:rFonts w:ascii="Times New Roman"/>
          <w:b w:val="false"/>
          <w:i w:val="false"/>
          <w:color w:val="000000"/>
          <w:sz w:val="28"/>
        </w:rPr>
        <w:t>
      улица Есет Кокеулы № 1, 1а, 1б, 1в, 1г, 1д, 1к, 1ж, 1и, 1л, 1н, 1п, 1р, 1с, 1т, 1ф, 1э, 1ю, 1/1, 2/1, 2а, 2б, 2г, 2к, 3, 3б, 5, 7, 9, 10, 11, 12, 13, 14, 14/1, 15, 16, 17, 18, 19, 20, 21, 22, 23, 24, 25/1, 25/2, 26, 27, 28, 29/1, 29/2, 30, 31, 32, 33, 34, 35, 36, 37, 38, 39, 40, 41, 42, 43, 44, 46, 47, 48, 49, 50, 52, 53, 54, 56, 58, 59, 60, 61, 62, 63, 64, 65, 66, 67, 68, 69, 69а, 70, 72, 74, 76, 78, 80, 82, 84, 88, 90, 94, 98/1, 98/2, 98/3, 98/4, 100, 100/2, 100/3, 100/4.</w:t>
      </w:r>
    </w:p>
    <w:p>
      <w:pPr>
        <w:spacing w:after="0"/>
        <w:ind w:left="0"/>
        <w:jc w:val="both"/>
      </w:pPr>
      <w:r>
        <w:rPr>
          <w:rFonts w:ascii="Times New Roman"/>
          <w:b w:val="false"/>
          <w:i w:val="false"/>
          <w:color w:val="000000"/>
          <w:sz w:val="28"/>
        </w:rPr>
        <w:t>
      улица Н.Байганина № 1, 2, 2а, 2а/2, 2в, 2д, 3, 4, 5, 6, 7, 8, 9, 10, 11, 12, 13, 14, 15, 16, 17, 18, 18б, 19, 20, 21, 22, 23, 24, 25, 26, 28, 29, 30, 31, 32, 33, 34, 36, 37, 39, 40, 41, 42, 43, 44, 45, 46, 47, 48, 49, 50, 51, 52, 54, 57, 58, 59, 60, 60а, 60б, 61, 62, 63, 64, 65, 66, 68, 70, 71, 72, 72а, 74, 75, 76, 77, 78, 79, 80, 82.</w:t>
      </w:r>
    </w:p>
    <w:p>
      <w:pPr>
        <w:spacing w:after="0"/>
        <w:ind w:left="0"/>
        <w:jc w:val="both"/>
      </w:pPr>
      <w:r>
        <w:rPr>
          <w:rFonts w:ascii="Times New Roman"/>
          <w:b w:val="false"/>
          <w:i w:val="false"/>
          <w:color w:val="000000"/>
          <w:sz w:val="28"/>
        </w:rPr>
        <w:t>
      улица Бокенбай батыра № 1, 3, 5, 6, 7, 8, 9а, 10, 11, 12, 14, 15, 16, 17, 18, 19, 20, 21, 22, 23, 24, 25, 26, 27, 28, 28а, 29, 31, 32, 33, 34, 35, 36, 37, 38, 39, 40, 41, 42, 43, 44, 45, 46, 47, 48, 49, 50, 52, 53, 54, 55, 56, 57, 58, 61, 62, 63, 64, 66, 67,68, 69, 70, 71, 72, 73, 74, 75, 76, 77, 78, 79, 80, 81, 83, 84, 85.</w:t>
      </w:r>
    </w:p>
    <w:p>
      <w:pPr>
        <w:spacing w:after="0"/>
        <w:ind w:left="0"/>
        <w:jc w:val="both"/>
      </w:pPr>
      <w:r>
        <w:rPr>
          <w:rFonts w:ascii="Times New Roman"/>
          <w:b w:val="false"/>
          <w:i w:val="false"/>
          <w:color w:val="000000"/>
          <w:sz w:val="28"/>
        </w:rPr>
        <w:t>
      улица Ы.Алтынсарина № 1, 2, 3, 4, 5, 6,7, 8, 8а, 9, 10.</w:t>
      </w:r>
    </w:p>
    <w:p>
      <w:pPr>
        <w:spacing w:after="0"/>
        <w:ind w:left="0"/>
        <w:jc w:val="both"/>
      </w:pPr>
      <w:r>
        <w:rPr>
          <w:rFonts w:ascii="Times New Roman"/>
          <w:b w:val="false"/>
          <w:i w:val="false"/>
          <w:color w:val="000000"/>
          <w:sz w:val="28"/>
        </w:rPr>
        <w:t>
      улица Жангалиева № 1, 2, 3, 4, 5, 6, 6а, 7, 8, 8а, 8б.</w:t>
      </w:r>
    </w:p>
    <w:p>
      <w:pPr>
        <w:spacing w:after="0"/>
        <w:ind w:left="0"/>
        <w:jc w:val="both"/>
      </w:pPr>
      <w:r>
        <w:rPr>
          <w:rFonts w:ascii="Times New Roman"/>
          <w:b w:val="false"/>
          <w:i w:val="false"/>
          <w:color w:val="000000"/>
          <w:sz w:val="28"/>
        </w:rPr>
        <w:t>
      улица С.Сейфулина № 1, 2, 3, 4, 5, 6, 7, 8, 9, 10, 12, 14.</w:t>
      </w:r>
    </w:p>
    <w:p>
      <w:pPr>
        <w:spacing w:after="0"/>
        <w:ind w:left="0"/>
        <w:jc w:val="both"/>
      </w:pPr>
      <w:r>
        <w:rPr>
          <w:rFonts w:ascii="Times New Roman"/>
          <w:b w:val="false"/>
          <w:i w:val="false"/>
          <w:color w:val="000000"/>
          <w:sz w:val="28"/>
        </w:rPr>
        <w:t>
      улица 312 Стрелковой дивизии № 1, 2, 2а, 3, 4, 5, 6, 7, 8, 9, 10, 11, 12, 13, 15, 17.</w:t>
      </w:r>
    </w:p>
    <w:p>
      <w:pPr>
        <w:spacing w:after="0"/>
        <w:ind w:left="0"/>
        <w:jc w:val="both"/>
      </w:pPr>
      <w:r>
        <w:rPr>
          <w:rFonts w:ascii="Times New Roman"/>
          <w:b w:val="false"/>
          <w:i w:val="false"/>
          <w:color w:val="000000"/>
          <w:sz w:val="28"/>
        </w:rPr>
        <w:t>
      улица Губина № 2, 4, 5, 6, 7, 8, 9, 10, 11, 12, 13.</w:t>
      </w:r>
    </w:p>
    <w:p>
      <w:pPr>
        <w:spacing w:after="0"/>
        <w:ind w:left="0"/>
        <w:jc w:val="both"/>
      </w:pPr>
      <w:r>
        <w:rPr>
          <w:rFonts w:ascii="Times New Roman"/>
          <w:b w:val="false"/>
          <w:i w:val="false"/>
          <w:color w:val="000000"/>
          <w:sz w:val="28"/>
        </w:rPr>
        <w:t>
      улица Озмителя№ 1, 1/1, 1/3, 1/4, 8, 8а, 9, 11.</w:t>
      </w:r>
    </w:p>
    <w:p>
      <w:pPr>
        <w:spacing w:after="0"/>
        <w:ind w:left="0"/>
        <w:jc w:val="both"/>
      </w:pPr>
      <w:r>
        <w:rPr>
          <w:rFonts w:ascii="Times New Roman"/>
          <w:b w:val="false"/>
          <w:i w:val="false"/>
          <w:color w:val="000000"/>
          <w:sz w:val="28"/>
        </w:rPr>
        <w:t>
      улица Мазкова№ 1, 4, 5, 6, 7, 8, 9, 10, 11, 12, 13, 14.</w:t>
      </w:r>
    </w:p>
    <w:p>
      <w:pPr>
        <w:spacing w:after="0"/>
        <w:ind w:left="0"/>
        <w:jc w:val="both"/>
      </w:pPr>
      <w:r>
        <w:rPr>
          <w:rFonts w:ascii="Times New Roman"/>
          <w:b w:val="false"/>
          <w:i w:val="false"/>
          <w:color w:val="000000"/>
          <w:sz w:val="28"/>
        </w:rPr>
        <w:t>
      улица Б.Майлина№ 1, 1а, 2, 3, 4, 5, 6, 7, 8, 9, 10, 11, 13а, 15, 15а, 17, 18.</w:t>
      </w:r>
    </w:p>
    <w:p>
      <w:pPr>
        <w:spacing w:after="0"/>
        <w:ind w:left="0"/>
        <w:jc w:val="both"/>
      </w:pPr>
      <w:r>
        <w:rPr>
          <w:rFonts w:ascii="Times New Roman"/>
          <w:b w:val="false"/>
          <w:i w:val="false"/>
          <w:color w:val="000000"/>
          <w:sz w:val="28"/>
        </w:rPr>
        <w:t>
      Улица Т.Утебалинова; улица Жангельдина; улица Нефтебаза; улица К.Байсеитова; улица Муканова; улица Муратбаева; улица Жастар; улица Бондарева; улица О.Бердиева; улица Ш.Берсиева; улица Достык; улица Жумысшылар; улица Пономаренко.</w:t>
      </w:r>
    </w:p>
    <w:p>
      <w:pPr>
        <w:spacing w:after="0"/>
        <w:ind w:left="0"/>
        <w:jc w:val="both"/>
      </w:pPr>
      <w:r>
        <w:rPr>
          <w:rFonts w:ascii="Times New Roman"/>
          <w:b w:val="false"/>
          <w:i w:val="false"/>
          <w:color w:val="000000"/>
          <w:sz w:val="28"/>
        </w:rPr>
        <w:t>
      Избирательный участок № 268</w:t>
      </w:r>
    </w:p>
    <w:p>
      <w:pPr>
        <w:spacing w:after="0"/>
        <w:ind w:left="0"/>
        <w:jc w:val="both"/>
      </w:pPr>
      <w:r>
        <w:rPr>
          <w:rFonts w:ascii="Times New Roman"/>
          <w:b w:val="false"/>
          <w:i w:val="false"/>
          <w:color w:val="000000"/>
          <w:sz w:val="28"/>
        </w:rPr>
        <w:t>
      Место нахождения избирательного участка: село Мартук, улица Жамбыла № 125, "Мартукская школа-гимназия № 2" государственного учреждения "Мартукский районный отдел образования".</w:t>
      </w:r>
    </w:p>
    <w:p>
      <w:pPr>
        <w:spacing w:after="0"/>
        <w:ind w:left="0"/>
        <w:jc w:val="both"/>
      </w:pPr>
      <w:r>
        <w:rPr>
          <w:rFonts w:ascii="Times New Roman"/>
          <w:b w:val="false"/>
          <w:i w:val="false"/>
          <w:color w:val="000000"/>
          <w:sz w:val="28"/>
        </w:rPr>
        <w:t>
      Граница избирательного участка: село Мартук</w:t>
      </w:r>
    </w:p>
    <w:p>
      <w:pPr>
        <w:spacing w:after="0"/>
        <w:ind w:left="0"/>
        <w:jc w:val="both"/>
      </w:pPr>
      <w:r>
        <w:rPr>
          <w:rFonts w:ascii="Times New Roman"/>
          <w:b w:val="false"/>
          <w:i w:val="false"/>
          <w:color w:val="000000"/>
          <w:sz w:val="28"/>
        </w:rPr>
        <w:t>
      улица Есет Кокеулы № 77, 79, 83, 85, 87, 92/2, 93, 95, 97, 99, 101, 101а, 102, 103, 104, 104а, 105, 106, 108, 110, 111а/1, 111а/2, 112, 113, 114, 115, 116, 117, 118, 119, 120, 121, 122/1, 122/2, 124, 125, 126, 127, 128, 129, 130.</w:t>
      </w:r>
    </w:p>
    <w:p>
      <w:pPr>
        <w:spacing w:after="0"/>
        <w:ind w:left="0"/>
        <w:jc w:val="both"/>
      </w:pPr>
      <w:r>
        <w:rPr>
          <w:rFonts w:ascii="Times New Roman"/>
          <w:b w:val="false"/>
          <w:i w:val="false"/>
          <w:color w:val="000000"/>
          <w:sz w:val="28"/>
        </w:rPr>
        <w:t>
      улица Н.Байганина № 81, 83, 85, 86, 87, 88, 89, 90, 92, 93, 94, 94а, 95, 96, 97, 98, 99, 100, 102а, 103, 104, 106, 107, 108, 109, 110/4, 111, 111а, 112, 114, 115, 116а, 116б, 116е, 117, 119а, 119б, 120, 121, 121а, 122, 122а, 123, 124, 125, 126, 126а, 126а/1, 126а/2, 126в/1, 126в/2, 128, 129, 130, 131, 132, 133, 134, 136.</w:t>
      </w:r>
    </w:p>
    <w:p>
      <w:pPr>
        <w:spacing w:after="0"/>
        <w:ind w:left="0"/>
        <w:jc w:val="both"/>
      </w:pPr>
      <w:r>
        <w:rPr>
          <w:rFonts w:ascii="Times New Roman"/>
          <w:b w:val="false"/>
          <w:i w:val="false"/>
          <w:color w:val="000000"/>
          <w:sz w:val="28"/>
        </w:rPr>
        <w:t>
      улица Бокенбай батыра № 86, 86а, 87, 88, 89, 90, 91, 93, 94, 95, 97, 98, 100, 101, 102, 103, 104, 105, 106, 107, 107/1, 108, 108б, 110, 111, 112, 113, 114, 116, 117, 118, 119, 120, 121/1, 121/2, 123/2, 124, 125, 126, 127, 128, 129, 131, 132, 133, 133а, 135, 136, 137, 138, 139, 140, 141, 142, 143,144, 146, 147, 148, 149, 150, 151, 152.</w:t>
      </w:r>
    </w:p>
    <w:p>
      <w:pPr>
        <w:spacing w:after="0"/>
        <w:ind w:left="0"/>
        <w:jc w:val="both"/>
      </w:pPr>
      <w:r>
        <w:rPr>
          <w:rFonts w:ascii="Times New Roman"/>
          <w:b w:val="false"/>
          <w:i w:val="false"/>
          <w:color w:val="000000"/>
          <w:sz w:val="28"/>
        </w:rPr>
        <w:t>
      улица М.Ауэзова № 102, 104, 106, 107, 108, 109/1, 109/2, 110, 111, 112, 113, 115, 116, 117, 118, 119, 120, 121, 122, 123, 124, 125, 126, 127, 128, 129, 130, 132, 134, 135, 135а, 136, 136а, 137, 138, 139, 140, 141, 143, 144, 145, 146, 147, 148, 149, 150, 152, 154, 156, 157, 158, 162, 164, 166, 168.</w:t>
      </w:r>
    </w:p>
    <w:p>
      <w:pPr>
        <w:spacing w:after="0"/>
        <w:ind w:left="0"/>
        <w:jc w:val="both"/>
      </w:pPr>
      <w:r>
        <w:rPr>
          <w:rFonts w:ascii="Times New Roman"/>
          <w:b w:val="false"/>
          <w:i w:val="false"/>
          <w:color w:val="000000"/>
          <w:sz w:val="28"/>
        </w:rPr>
        <w:t>
      улица Жамбыла № 87, 89, 91, 93, 95, 97, 99, 101, 102, 104, 105, 106, 107, 108, 109, 110, 111, 112, 113, 114, 114/8, 115, 116, 117, 118, 119, 120, 121, 122, 124, 126, 127, 128, 130, 132, 136, 138, 140, 144/1, 144/2, 144/3, 144/4, 144/5, 144/6, 144/7, 144/8.</w:t>
      </w:r>
    </w:p>
    <w:p>
      <w:pPr>
        <w:spacing w:after="0"/>
        <w:ind w:left="0"/>
        <w:jc w:val="both"/>
      </w:pPr>
      <w:r>
        <w:rPr>
          <w:rFonts w:ascii="Times New Roman"/>
          <w:b w:val="false"/>
          <w:i w:val="false"/>
          <w:color w:val="000000"/>
          <w:sz w:val="28"/>
        </w:rPr>
        <w:t>
      улица Р.Мир-Хайдарова № 26, 28, 29, 29/2, 30, 31, 32, 33, 34, 35, 36, 37, 38, 39, 41, 42, 44, 45, 46, 48, 49, 50, 51, 52, 53, 54, 55, 56, 57, 58, 60, 61, 62, 63, 64, 65, 66, 67, 69, 70, 71, 72, 73, 74, 76, 77, 79, 80.</w:t>
      </w:r>
    </w:p>
    <w:p>
      <w:pPr>
        <w:spacing w:after="0"/>
        <w:ind w:left="0"/>
        <w:jc w:val="both"/>
      </w:pPr>
      <w:r>
        <w:rPr>
          <w:rFonts w:ascii="Times New Roman"/>
          <w:b w:val="false"/>
          <w:i w:val="false"/>
          <w:color w:val="000000"/>
          <w:sz w:val="28"/>
        </w:rPr>
        <w:t>
      улица Абая № 22, 24, 26, 28, 30, 32, 34, 35, 36, 37, 38, 39, 40, 41, 42, 43, 45, 46, 47,48, 49, 50, 51, 52, 53, 54, 55, 56, 57, 58, 59, 60, 61, 61/2, 62, 63, 64, 65, 66, 67, 68, 68а, 69, 69а, 71, 72, 74, 75, 76, 77, 78, 79, 80, 81, 82, 83, 84, 85, 86, 87, 89, 91, 93, 95.</w:t>
      </w:r>
    </w:p>
    <w:p>
      <w:pPr>
        <w:spacing w:after="0"/>
        <w:ind w:left="0"/>
        <w:jc w:val="both"/>
      </w:pPr>
      <w:r>
        <w:rPr>
          <w:rFonts w:ascii="Times New Roman"/>
          <w:b w:val="false"/>
          <w:i w:val="false"/>
          <w:color w:val="000000"/>
          <w:sz w:val="28"/>
        </w:rPr>
        <w:t>
      улица К.Медетова № 40, 42, 43, 44, 45, 46, 47, 48, 49, 50, 51, 52, 53, 54, 55, 56, 57, 58, 59, 59а, 60, 61, 62, 63, 64, 65, 66, 68, 69, 70, 71, 72, 72а, 74, 75, 76, 77, 77б, 78, 79, 80, 81, 82, 82а, 83, 84, 85, 86, 86а, 87, 88, 89, 89а, 90, 91, 92, 92а, 93, 94, 95, 97.</w:t>
      </w:r>
    </w:p>
    <w:p>
      <w:pPr>
        <w:spacing w:after="0"/>
        <w:ind w:left="0"/>
        <w:jc w:val="both"/>
      </w:pPr>
      <w:r>
        <w:rPr>
          <w:rFonts w:ascii="Times New Roman"/>
          <w:b w:val="false"/>
          <w:i w:val="false"/>
          <w:color w:val="000000"/>
          <w:sz w:val="28"/>
        </w:rPr>
        <w:t>
      улица М.Дулатова № 24, 28, 30, 32, 34, 36, 37, 38, 39, 40, 41, 42, 43, 45, 47, 49, 51.</w:t>
      </w:r>
    </w:p>
    <w:p>
      <w:pPr>
        <w:spacing w:after="0"/>
        <w:ind w:left="0"/>
        <w:jc w:val="both"/>
      </w:pPr>
      <w:r>
        <w:rPr>
          <w:rFonts w:ascii="Times New Roman"/>
          <w:b w:val="false"/>
          <w:i w:val="false"/>
          <w:color w:val="000000"/>
          <w:sz w:val="28"/>
        </w:rPr>
        <w:t>
      улица Б.Момыш-улы № 17, 19/1, 19/2, 20, 21, 22, 23, 24, 25, 26, 27, 28, 28а, 29, 30, 31/1, 31/2, 32, 33, 33/1, 33/2, 34, 36, 38.</w:t>
      </w:r>
    </w:p>
    <w:p>
      <w:pPr>
        <w:spacing w:after="0"/>
        <w:ind w:left="0"/>
        <w:jc w:val="both"/>
      </w:pPr>
      <w:r>
        <w:rPr>
          <w:rFonts w:ascii="Times New Roman"/>
          <w:b w:val="false"/>
          <w:i w:val="false"/>
          <w:color w:val="000000"/>
          <w:sz w:val="28"/>
        </w:rPr>
        <w:t>
      улица Ш.Уалиханова № 14/1, 14/2, 14/3, 14/4, 16, 18/1, 18/2, 20, 22, 24, 26, 28, 30, 32/1, 32/2, 42/2.</w:t>
      </w:r>
    </w:p>
    <w:p>
      <w:pPr>
        <w:spacing w:after="0"/>
        <w:ind w:left="0"/>
        <w:jc w:val="both"/>
      </w:pPr>
      <w:r>
        <w:rPr>
          <w:rFonts w:ascii="Times New Roman"/>
          <w:b w:val="false"/>
          <w:i w:val="false"/>
          <w:color w:val="000000"/>
          <w:sz w:val="28"/>
        </w:rPr>
        <w:t>
      улица А.Байтурсынова № 25, 25а, 27, 29, 31, 33, 35, 37, 39, 41, 43, 45, 46, 47, 48, 49, 49а, 49б, 50, 51, 52, 53/1, 53/2, 54, 55, 55/1, 56, 57, 57а, 58, 58а, 59, 59а, 59б, 60, 61, 61/1, 61/2, 62, 64, 66, 68, 70, 72, 74, 74а, 76, 76а, 78, 80, 82, 84, 86, 88, 90, 92, 94, 94а.</w:t>
      </w:r>
    </w:p>
    <w:p>
      <w:pPr>
        <w:spacing w:after="0"/>
        <w:ind w:left="0"/>
        <w:jc w:val="both"/>
      </w:pPr>
      <w:r>
        <w:rPr>
          <w:rFonts w:ascii="Times New Roman"/>
          <w:b w:val="false"/>
          <w:i w:val="false"/>
          <w:color w:val="000000"/>
          <w:sz w:val="28"/>
        </w:rPr>
        <w:t>
      улица Иманова; улица М.Маметова; улица А.Молдагуловой; улица Батурина.</w:t>
      </w:r>
    </w:p>
    <w:p>
      <w:pPr>
        <w:spacing w:after="0"/>
        <w:ind w:left="0"/>
        <w:jc w:val="both"/>
      </w:pPr>
      <w:r>
        <w:rPr>
          <w:rFonts w:ascii="Times New Roman"/>
          <w:b w:val="false"/>
          <w:i w:val="false"/>
          <w:color w:val="000000"/>
          <w:sz w:val="28"/>
        </w:rPr>
        <w:t>
      Избирательный участок № 269</w:t>
      </w:r>
    </w:p>
    <w:p>
      <w:pPr>
        <w:spacing w:after="0"/>
        <w:ind w:left="0"/>
        <w:jc w:val="both"/>
      </w:pPr>
      <w:r>
        <w:rPr>
          <w:rFonts w:ascii="Times New Roman"/>
          <w:b w:val="false"/>
          <w:i w:val="false"/>
          <w:color w:val="000000"/>
          <w:sz w:val="28"/>
        </w:rPr>
        <w:t>
      Место нахождения избирательного участка: село Мартук, улица Е.Кокеулы № 132, здание государственного учреждения "Детская школа искусств имени К. Медетова"</w:t>
      </w:r>
    </w:p>
    <w:p>
      <w:pPr>
        <w:spacing w:after="0"/>
        <w:ind w:left="0"/>
        <w:jc w:val="both"/>
      </w:pPr>
      <w:r>
        <w:rPr>
          <w:rFonts w:ascii="Times New Roman"/>
          <w:b w:val="false"/>
          <w:i w:val="false"/>
          <w:color w:val="000000"/>
          <w:sz w:val="28"/>
        </w:rPr>
        <w:t>
      Граница избирательного участка: село Мартук</w:t>
      </w:r>
    </w:p>
    <w:p>
      <w:pPr>
        <w:spacing w:after="0"/>
        <w:ind w:left="0"/>
        <w:jc w:val="both"/>
      </w:pPr>
      <w:r>
        <w:rPr>
          <w:rFonts w:ascii="Times New Roman"/>
          <w:b w:val="false"/>
          <w:i w:val="false"/>
          <w:color w:val="000000"/>
          <w:sz w:val="28"/>
        </w:rPr>
        <w:t>
      улица Есет Кокеулы № 133, 135, 137, 139, 140/1, 140/2, 142/1, 142/2, 143, 144/1, 144/2, 145, 146, 147, 148/1, 148/2, 149, 150/1, 151, 152/1, 152/2, 153, 153а, 154/1, 154/2, 155, 156, 157, 161/1, 161/2, 162, 163/1, 164, 165, 166, 167/1, 167/2, 168, 169/1, 169/2, 170, 171/1, 171/2, 172, 173/1, 173/2, 175/1, 175б, 176, 177/1, 177/2, 178, 179/1, 179/2, 180, 181/1, 181/2, 182, 183/1, 183/2, 183/3, 184, 185/1, 185/2, 185/3, 186, 187, 188, 189, 190, 192, 194, 196, 198, 200, 206/1, 206/2, 207а, 208/1, 208/2, 210/1, 210/2, 212.</w:t>
      </w:r>
    </w:p>
    <w:p>
      <w:pPr>
        <w:spacing w:after="0"/>
        <w:ind w:left="0"/>
        <w:jc w:val="both"/>
      </w:pPr>
      <w:r>
        <w:rPr>
          <w:rFonts w:ascii="Times New Roman"/>
          <w:b w:val="false"/>
          <w:i w:val="false"/>
          <w:color w:val="000000"/>
          <w:sz w:val="28"/>
        </w:rPr>
        <w:t>
      улица Н.Байганина № 138, 139, 140, 141, 142, 143, 144, 145, 146, 147, 148, 149, 150, 151, 152, 153, 154, 155, 156, 158, 159, 160, 161, 162, 163, 164, 165, 166, 167, 168, 169, 170, 171, 172, 173, 175, 176, 178, 179, 180, 181, 182, 183, 184, 185, 186, 187, 188, 189, 190, 191, 192, 193, 194, 195а, 196, 197, 198, 199, 200, 201/7, 201/10, 204, 206/1, 206/2, 207, 208/1, 208/2, 209, 210/1, 210/2, 212, 212а, 213, 221, 285/1.</w:t>
      </w:r>
    </w:p>
    <w:p>
      <w:pPr>
        <w:spacing w:after="0"/>
        <w:ind w:left="0"/>
        <w:jc w:val="both"/>
      </w:pPr>
      <w:r>
        <w:rPr>
          <w:rFonts w:ascii="Times New Roman"/>
          <w:b w:val="false"/>
          <w:i w:val="false"/>
          <w:color w:val="000000"/>
          <w:sz w:val="28"/>
        </w:rPr>
        <w:t>
      улица Бокенбай батыра № 153, 155, 156, 157, 158, 159, 160, 161, 162, 163, 164, 165, 166, 167, 168, 169, 170, 171, 172, 173, 174, 175, 176, 177, 178, 179, 180, 181, 182, 183, 184, 185, 186, 187, 188, 190, 191, 192, 193, 194, 195, 195а, 196, 197, 198, 199а, 200, 202, 203, 204, 205, 205а, 206/1, 206/2, 207/1, 207/2, 208, 209/1, 209/2, 211/1, 211/2, 212, 213/1, 213/2, 214, 216, 217а, 218.</w:t>
      </w:r>
    </w:p>
    <w:p>
      <w:pPr>
        <w:spacing w:after="0"/>
        <w:ind w:left="0"/>
        <w:jc w:val="both"/>
      </w:pPr>
      <w:r>
        <w:rPr>
          <w:rFonts w:ascii="Times New Roman"/>
          <w:b w:val="false"/>
          <w:i w:val="false"/>
          <w:color w:val="000000"/>
          <w:sz w:val="28"/>
        </w:rPr>
        <w:t>
      улица М.Ауэзова № 159, 163, 165, 169, 170, 171, 172, 173, 174, 175, 176, 177, 177а, 178, 179, 180, 181, 182, 183, 184, 185, 186, 187, 188, 189, 190, 194, 195, 196, 197, 198, 199, 200, 201, 202, 203, 204, 205, 206, 207, 208/1, 208/2, 209, 209а, 210/1, 210/2, 211, 212/1, 212/2, 213/2, 214, 214/1, 214/2, 215, 216/1, 216/2, 217, 219/2, 219а, 219а/1, 219а/2, 219б/2, 221, 221/1, 223.</w:t>
      </w:r>
    </w:p>
    <w:p>
      <w:pPr>
        <w:spacing w:after="0"/>
        <w:ind w:left="0"/>
        <w:jc w:val="both"/>
      </w:pPr>
      <w:r>
        <w:rPr>
          <w:rFonts w:ascii="Times New Roman"/>
          <w:b w:val="false"/>
          <w:i w:val="false"/>
          <w:color w:val="000000"/>
          <w:sz w:val="28"/>
        </w:rPr>
        <w:t>
      улица Жамбыла № 129, 135, 137, 139, 141, 143, 147, 149, 151, 152/1, 152/2, 153, 155, 156, 157, 158, 159, 160, 161, 162, 163, 164, 165, 166, 167, 168, 169, 170, 171, 172, 173, 174, 176, 177, 178, 179, 180, 181, 182, 183, 184, 185, 185а, 186, 188, 189/1, 189/2, 190, 191, 192, 193, 194, 195, 196, 198, 199, 200/1, 200/2, 201, 202, 203, 205, 207, 208, 209, 211, 212, 213, 214, 216/1, 216/2, 217, 218/1, 218/2.</w:t>
      </w:r>
    </w:p>
    <w:p>
      <w:pPr>
        <w:spacing w:after="0"/>
        <w:ind w:left="0"/>
        <w:jc w:val="both"/>
      </w:pPr>
      <w:r>
        <w:rPr>
          <w:rFonts w:ascii="Times New Roman"/>
          <w:b w:val="false"/>
          <w:i w:val="false"/>
          <w:color w:val="000000"/>
          <w:sz w:val="28"/>
        </w:rPr>
        <w:t>
      улица Р.Мир-Хайдарова № 82, 83, 84, 86, 87, 88, 89, 90, 91, 92, 93, 94, 95, 96, 97, 98, 99, 100, 101, 102, 103, 104, 105, 106, 107, 108, 109, 110, 111, 112, 113, 114, 115, 117, 118, 121, 122, 122а, 123/1, 123/2, 123/3, 124, 125, 126, 127/1, 127/2, 128, 129, 130, 131/1, 131/2, 131/3, 131/4, 131/5, 131/6, 131/7, 131/8, 131/9, 131/10, 131/11, 131/12, 131/13, 131/14, 131/15, 131/17, 131/18, 132, 133, 134, 135, 136, 137, 138, 142, 144, 146, 146а, 148, 164.</w:t>
      </w:r>
    </w:p>
    <w:p>
      <w:pPr>
        <w:spacing w:after="0"/>
        <w:ind w:left="0"/>
        <w:jc w:val="both"/>
      </w:pPr>
      <w:r>
        <w:rPr>
          <w:rFonts w:ascii="Times New Roman"/>
          <w:b w:val="false"/>
          <w:i w:val="false"/>
          <w:color w:val="000000"/>
          <w:sz w:val="28"/>
        </w:rPr>
        <w:t>
      улица Абая № 90, 92, 94, 96, 97, 98, 99, 100, 101, 102, 103, 104, 105, 106, 107, 108, 108а, 109, 110, 111, 112, 113, 114, 115, 116, 117, 117а, 119, 120, 121, 121/2, 122, 123, 124, 125, 126, 127, 128/1, 128/2, 129, 130, 132/1, 133, 133/2, 133а, 134, 134а.</w:t>
      </w:r>
    </w:p>
    <w:p>
      <w:pPr>
        <w:spacing w:after="0"/>
        <w:ind w:left="0"/>
        <w:jc w:val="both"/>
      </w:pPr>
      <w:r>
        <w:rPr>
          <w:rFonts w:ascii="Times New Roman"/>
          <w:b w:val="false"/>
          <w:i w:val="false"/>
          <w:color w:val="000000"/>
          <w:sz w:val="28"/>
        </w:rPr>
        <w:t>
      улица К.Медетова № 96, 98, 99, 100, 101, 102, 103, 104, 105, 106, 107, 108, 109/1, 109/2, 110, 112, 113, 114, 116, 117, 118, 119, 120, 121, 121а, 122, 123, 125.</w:t>
      </w:r>
    </w:p>
    <w:p>
      <w:pPr>
        <w:spacing w:after="0"/>
        <w:ind w:left="0"/>
        <w:jc w:val="both"/>
      </w:pPr>
      <w:r>
        <w:rPr>
          <w:rFonts w:ascii="Times New Roman"/>
          <w:b w:val="false"/>
          <w:i w:val="false"/>
          <w:color w:val="000000"/>
          <w:sz w:val="28"/>
        </w:rPr>
        <w:t>
      улица А.Байтурсынова № 63, 63/1, 65/1, 65/2, 65/3, 67/1, 67/2, 67/3, 69/1, 69/2, 69/3, 71, 73, 75, 77, 79, 81в, 83, 83а, 83б, 85, 85а, 85б, 85г, 85д, 85е, 87, 89, 93, 95, 96, 98, 99, 100, 102, 104, 106, 110, 112, 114/1, 114/2, 114а/1, 116/1, 116/2, 116/3, 118/1, 118/2, 120/1, 120/2, 120/3, 120/4, 120/5, 120/6, 120/7-8, 121, 122, 124, 125, 126, 127, 129, 130, 131, 132.</w:t>
      </w:r>
    </w:p>
    <w:p>
      <w:pPr>
        <w:spacing w:after="0"/>
        <w:ind w:left="0"/>
        <w:jc w:val="both"/>
      </w:pPr>
      <w:r>
        <w:rPr>
          <w:rFonts w:ascii="Times New Roman"/>
          <w:b w:val="false"/>
          <w:i w:val="false"/>
          <w:color w:val="000000"/>
          <w:sz w:val="28"/>
        </w:rPr>
        <w:t>
      улица Т.Бегельдинова; улица Т.Аубакирова; улица Абдирова; улица Чепигина; улица Брусиловского; улица Акбулака; улица Буктеева; улица Панфилова; улица Тажигулова.</w:t>
      </w:r>
    </w:p>
    <w:p>
      <w:pPr>
        <w:spacing w:after="0"/>
        <w:ind w:left="0"/>
        <w:jc w:val="both"/>
      </w:pPr>
      <w:r>
        <w:rPr>
          <w:rFonts w:ascii="Times New Roman"/>
          <w:b w:val="false"/>
          <w:i w:val="false"/>
          <w:color w:val="000000"/>
          <w:sz w:val="28"/>
        </w:rPr>
        <w:t>
      Избирательный участок № 270</w:t>
      </w:r>
    </w:p>
    <w:p>
      <w:pPr>
        <w:spacing w:after="0"/>
        <w:ind w:left="0"/>
        <w:jc w:val="both"/>
      </w:pPr>
      <w:r>
        <w:rPr>
          <w:rFonts w:ascii="Times New Roman"/>
          <w:b w:val="false"/>
          <w:i w:val="false"/>
          <w:color w:val="000000"/>
          <w:sz w:val="28"/>
        </w:rPr>
        <w:t>
      Место нахождения избирательного участка: село Казан, улица Орталык № 56б, здание коммунального государственного учреждения "Казанская средняя общеобразовательная школа" государственного учреждения "Мартукский районный отдел образования".</w:t>
      </w:r>
    </w:p>
    <w:p>
      <w:pPr>
        <w:spacing w:after="0"/>
        <w:ind w:left="0"/>
        <w:jc w:val="both"/>
      </w:pPr>
      <w:r>
        <w:rPr>
          <w:rFonts w:ascii="Times New Roman"/>
          <w:b w:val="false"/>
          <w:i w:val="false"/>
          <w:color w:val="000000"/>
          <w:sz w:val="28"/>
        </w:rPr>
        <w:t>
      Граница избирательного участка: село Казан.</w:t>
      </w:r>
    </w:p>
    <w:p>
      <w:pPr>
        <w:spacing w:after="0"/>
        <w:ind w:left="0"/>
        <w:jc w:val="both"/>
      </w:pPr>
      <w:r>
        <w:rPr>
          <w:rFonts w:ascii="Times New Roman"/>
          <w:b w:val="false"/>
          <w:i w:val="false"/>
          <w:color w:val="000000"/>
          <w:sz w:val="28"/>
        </w:rPr>
        <w:t>
      Избирательный участок № 271</w:t>
      </w:r>
    </w:p>
    <w:p>
      <w:pPr>
        <w:spacing w:after="0"/>
        <w:ind w:left="0"/>
        <w:jc w:val="both"/>
      </w:pPr>
      <w:r>
        <w:rPr>
          <w:rFonts w:ascii="Times New Roman"/>
          <w:b w:val="false"/>
          <w:i w:val="false"/>
          <w:color w:val="000000"/>
          <w:sz w:val="28"/>
        </w:rPr>
        <w:t>
      Место нахождения избирательного участка: село Кумсай, улица Курылысшылар № 57, административно-бытовое здание физического лица Идрисова Нурлана.</w:t>
      </w:r>
    </w:p>
    <w:p>
      <w:pPr>
        <w:spacing w:after="0"/>
        <w:ind w:left="0"/>
        <w:jc w:val="both"/>
      </w:pPr>
      <w:r>
        <w:rPr>
          <w:rFonts w:ascii="Times New Roman"/>
          <w:b w:val="false"/>
          <w:i w:val="false"/>
          <w:color w:val="000000"/>
          <w:sz w:val="28"/>
        </w:rPr>
        <w:t>
      Граница избирательного участка: село Кумсай.</w:t>
      </w:r>
    </w:p>
    <w:p>
      <w:pPr>
        <w:spacing w:after="0"/>
        <w:ind w:left="0"/>
        <w:jc w:val="both"/>
      </w:pPr>
      <w:r>
        <w:rPr>
          <w:rFonts w:ascii="Times New Roman"/>
          <w:b w:val="false"/>
          <w:i w:val="false"/>
          <w:color w:val="000000"/>
          <w:sz w:val="28"/>
        </w:rPr>
        <w:t>
      Избирательный участок № 272</w:t>
      </w:r>
    </w:p>
    <w:p>
      <w:pPr>
        <w:spacing w:after="0"/>
        <w:ind w:left="0"/>
        <w:jc w:val="both"/>
      </w:pPr>
      <w:r>
        <w:rPr>
          <w:rFonts w:ascii="Times New Roman"/>
          <w:b w:val="false"/>
          <w:i w:val="false"/>
          <w:color w:val="000000"/>
          <w:sz w:val="28"/>
        </w:rPr>
        <w:t>
      Место нахождения избирательного участка: село Сарыжар, улица Иманова № 10 А, здание сельского Дома культуры села Сарыжар государственного учреждения "Мартукский районный отдел культуры, физической культуры и спорта"</w:t>
      </w:r>
    </w:p>
    <w:p>
      <w:pPr>
        <w:spacing w:after="0"/>
        <w:ind w:left="0"/>
        <w:jc w:val="both"/>
      </w:pPr>
      <w:r>
        <w:rPr>
          <w:rFonts w:ascii="Times New Roman"/>
          <w:b w:val="false"/>
          <w:i w:val="false"/>
          <w:color w:val="000000"/>
          <w:sz w:val="28"/>
        </w:rPr>
        <w:t>
      Граница избирательного участка: село Сарыжар</w:t>
      </w:r>
    </w:p>
    <w:p>
      <w:pPr>
        <w:spacing w:after="0"/>
        <w:ind w:left="0"/>
        <w:jc w:val="both"/>
      </w:pPr>
      <w:r>
        <w:rPr>
          <w:rFonts w:ascii="Times New Roman"/>
          <w:b w:val="false"/>
          <w:i w:val="false"/>
          <w:color w:val="000000"/>
          <w:sz w:val="28"/>
        </w:rPr>
        <w:t>
      улица Айтеке би № 1, 2, 3, 4, 4а, 5, 6, 6а, 8,9,10,11,11а,12,12а, 12г, 12б, 13,14,14а,15,16,17, 18,19, 20, 20а, 20б, 21, 22, 23, 24, 25, 26, 29/3, 32, 35, 36/1, 36/2, 36/3, 36/4, 36/5, 36/6, 36/7, 36/8, 38/1, 38/2, 38/3, 38/4, 38/5, 38/6, 38/7, 38/8, 39, 40, 41, 42/1, 42/3, 43, 44/1, 44/2, 45, 46, 47, 48, 49, 50, 52, 53, 54, 56, 58а.</w:t>
      </w:r>
    </w:p>
    <w:p>
      <w:pPr>
        <w:spacing w:after="0"/>
        <w:ind w:left="0"/>
        <w:jc w:val="both"/>
      </w:pPr>
      <w:r>
        <w:rPr>
          <w:rFonts w:ascii="Times New Roman"/>
          <w:b w:val="false"/>
          <w:i w:val="false"/>
          <w:color w:val="000000"/>
          <w:sz w:val="28"/>
        </w:rPr>
        <w:t>
      улица Иманова № 1, 2/1, 2/2, 3, 4, 5, 6/1, 6/2, 7, 8/1, 8/2, 9, 10/1,10/2,11, 11а, 12, 12а, 12в, 12б, 13а, 13, 14, 15, 16, 17, 16а, 20а, 20в, 19, 18, 21, 20, 23, 24, 24а, 25, 26, 27, 28, 29, 30, 32, 32, 33, 34, 35, 37, 38, 39, 41, 43/1, 43/2, 45/1, 45/2, 47/1, 47/2, 49/1, 49/2, 52, 53, 55, 57, 59.</w:t>
      </w:r>
    </w:p>
    <w:p>
      <w:pPr>
        <w:spacing w:after="0"/>
        <w:ind w:left="0"/>
        <w:jc w:val="both"/>
      </w:pPr>
      <w:r>
        <w:rPr>
          <w:rFonts w:ascii="Times New Roman"/>
          <w:b w:val="false"/>
          <w:i w:val="false"/>
          <w:color w:val="000000"/>
          <w:sz w:val="28"/>
        </w:rPr>
        <w:t>
      улица Тренина № 1/1,1/2, 2а, 2,3/2, 3/2, 4,5/1, 5/2, 6, 7/1, 7/2, 8, 9/1, 9/2,10, 10б, 11/1, 11/2, 12, 13/1, 13/2, 14, 15,/1,15/2, 16, 17/1, 17/2, 18, 18б, 18в, 18а, 18/1, 19/2, 20, 21/1, 21/2, 22, 23/1, 23/2, 24, 25/1, 25/2, 26, 27/1, 27/2, 28, 29/1, 29/2, 30, 32, 32а, 33, 34, 35/1, 35/2, 36, 37/1, 37/2, 38, 39/1, 39/2, 40, 40а, 41/1, 41/2, 42, 43/1, 43/2, 44, 45, 46, 47, 48, 49, 50, 50а, 51, 53.</w:t>
      </w:r>
    </w:p>
    <w:p>
      <w:pPr>
        <w:spacing w:after="0"/>
        <w:ind w:left="0"/>
        <w:jc w:val="both"/>
      </w:pPr>
      <w:r>
        <w:rPr>
          <w:rFonts w:ascii="Times New Roman"/>
          <w:b w:val="false"/>
          <w:i w:val="false"/>
          <w:color w:val="000000"/>
          <w:sz w:val="28"/>
        </w:rPr>
        <w:t>
      переулок Ардагерлер, улица Саржар, улица Ойын аланы, улица Комсомол, переулок Бәйтерек, улица Толегена Айбергенова, улица Бирлик, переулок Мектеп, улица Желтоксан, переулок Жастар, улица Жана талап, переулок Жасыл ел, улица Женис, улица Северная, улица Тауелсиздикке 20 жыл, улица Темиржол, переулок Солтустик, улица Нурпейса Байганина, переулок Күншуак, переулок Кен дала, улица Жагалау.</w:t>
      </w:r>
    </w:p>
    <w:p>
      <w:pPr>
        <w:spacing w:after="0"/>
        <w:ind w:left="0"/>
        <w:jc w:val="both"/>
      </w:pPr>
      <w:r>
        <w:rPr>
          <w:rFonts w:ascii="Times New Roman"/>
          <w:b w:val="false"/>
          <w:i w:val="false"/>
          <w:color w:val="000000"/>
          <w:sz w:val="28"/>
        </w:rPr>
        <w:t>
      Избирательный участок № 273</w:t>
      </w:r>
    </w:p>
    <w:p>
      <w:pPr>
        <w:spacing w:after="0"/>
        <w:ind w:left="0"/>
        <w:jc w:val="both"/>
      </w:pPr>
      <w:r>
        <w:rPr>
          <w:rFonts w:ascii="Times New Roman"/>
          <w:b w:val="false"/>
          <w:i w:val="false"/>
          <w:color w:val="000000"/>
          <w:sz w:val="28"/>
        </w:rPr>
        <w:t>
      Место нахождения избирательного участка: село Сарыжар, улица Жана коныс № 70, здание коммунального государственного учреждения "Сарыжарская средняя общеобразовательная школа" государственного учреждения "Мартукский районный отдел образования".</w:t>
      </w:r>
    </w:p>
    <w:p>
      <w:pPr>
        <w:spacing w:after="0"/>
        <w:ind w:left="0"/>
        <w:jc w:val="both"/>
      </w:pPr>
      <w:r>
        <w:rPr>
          <w:rFonts w:ascii="Times New Roman"/>
          <w:b w:val="false"/>
          <w:i w:val="false"/>
          <w:color w:val="000000"/>
          <w:sz w:val="28"/>
        </w:rPr>
        <w:t>
      Граница избирательного участка: село Сарыжар</w:t>
      </w:r>
    </w:p>
    <w:p>
      <w:pPr>
        <w:spacing w:after="0"/>
        <w:ind w:left="0"/>
        <w:jc w:val="both"/>
      </w:pPr>
      <w:r>
        <w:rPr>
          <w:rFonts w:ascii="Times New Roman"/>
          <w:b w:val="false"/>
          <w:i w:val="false"/>
          <w:color w:val="000000"/>
          <w:sz w:val="28"/>
        </w:rPr>
        <w:t>
      улица Айтеке би № 59, 61, 62, 63, 64, 65, 66, 67, 68, 69, 70,71, 72, 73, 73а, 74, 75, 76,77, 78, 79, 80, 81, 82, 84, 85, 86, 87, 87а, 88, 89, 89а, 90, 91, 92, 92а, 92б, 93, 94, 95, 96, 97, 97а, 98, 99, 100, 101, 102, 103, 104, 105, 106, 107, 108, 109, 110, 111, 112, 113, 114, 115, 116, 117, 118, 118а, 119,120,1 21, 122, 123, 124, 126.</w:t>
      </w:r>
    </w:p>
    <w:p>
      <w:pPr>
        <w:spacing w:after="0"/>
        <w:ind w:left="0"/>
        <w:jc w:val="both"/>
      </w:pPr>
      <w:r>
        <w:rPr>
          <w:rFonts w:ascii="Times New Roman"/>
          <w:b w:val="false"/>
          <w:i w:val="false"/>
          <w:color w:val="000000"/>
          <w:sz w:val="28"/>
        </w:rPr>
        <w:t>
      улица Иманова № 36, 38, 40, 42, 44, 46, 48, 50, 52, 54, 56, 58, 60, 61, 61а, 62, 63, 64, 65, 66, 67, 68, 69, 70, 71, 72, 73, 74, 74а, 76, 77, 78, 79, 80, 81, 82, 83, 84, 85, 86, 87, 88, 89, 90, 91, 92, 94, 95, 96, 97, 97а, 98, 99, 100, 101, 102, 103, 104, 105, 106/1, 106/2, 107, 109, 111, 113, 115,117, 119, 121, 123, 125, 127, 129.</w:t>
      </w:r>
    </w:p>
    <w:p>
      <w:pPr>
        <w:spacing w:after="0"/>
        <w:ind w:left="0"/>
        <w:jc w:val="both"/>
      </w:pPr>
      <w:r>
        <w:rPr>
          <w:rFonts w:ascii="Times New Roman"/>
          <w:b w:val="false"/>
          <w:i w:val="false"/>
          <w:color w:val="000000"/>
          <w:sz w:val="28"/>
        </w:rPr>
        <w:t>
      улица Тренина № 52, 54, 55, 56, 57, 58, 59, 60, 61, 62, 63, 64, 65, 66, 67, 68, 69, 69а, 70, 71, 72, 73, 74, 75, 76, 77, 78, 79, 80, 81, 82, 83, 83а, 84, 85, 86, 87, 88, 89, 90, 91, 92, 93, 94, 95, 96, 97, 98, 99, 100, 101, 102, 103, 104, 105, 106, 107, 108, 109, 110, 111, 112, 115, 116,117, 120, 121, 121а.</w:t>
      </w:r>
    </w:p>
    <w:p>
      <w:pPr>
        <w:spacing w:after="0"/>
        <w:ind w:left="0"/>
        <w:jc w:val="both"/>
      </w:pPr>
      <w:r>
        <w:rPr>
          <w:rFonts w:ascii="Times New Roman"/>
          <w:b w:val="false"/>
          <w:i w:val="false"/>
          <w:color w:val="000000"/>
          <w:sz w:val="28"/>
        </w:rPr>
        <w:t>
      улица Жана коныс, Участок № 12в, 19, 23в, 25г, 26, 30в, 33, 38, 42в, 49, 51в, 52в, 53в, 54в, 55в, 72в, 76в, 78в, 79в, 80в, 99, 105, 108, 115, 123в, 127в, 129в, 131, 136в, 145в, 157в, 158В, 168в, 169в, 177, 179, 187в, 189в, 192, 219, 245, 249, 253, 254, 272, 310, 337, 338, 339, 344, 362, 390, 398, 411, 416, 431, 467, 538,559, 567, 568, 575.</w:t>
      </w:r>
    </w:p>
    <w:p>
      <w:pPr>
        <w:spacing w:after="0"/>
        <w:ind w:left="0"/>
        <w:jc w:val="both"/>
      </w:pPr>
      <w:r>
        <w:rPr>
          <w:rFonts w:ascii="Times New Roman"/>
          <w:b w:val="false"/>
          <w:i w:val="false"/>
          <w:color w:val="000000"/>
          <w:sz w:val="28"/>
        </w:rPr>
        <w:t>
      Избирательный участок № 274</w:t>
      </w:r>
    </w:p>
    <w:p>
      <w:pPr>
        <w:spacing w:after="0"/>
        <w:ind w:left="0"/>
        <w:jc w:val="both"/>
      </w:pPr>
      <w:r>
        <w:rPr>
          <w:rFonts w:ascii="Times New Roman"/>
          <w:b w:val="false"/>
          <w:i w:val="false"/>
          <w:color w:val="000000"/>
          <w:sz w:val="28"/>
        </w:rPr>
        <w:t>
      Центр: село Жайсан, улица Болашак № 33а, здание Жайсанского сельского клуба государственного учреждения "Мартукский районный отдел культуры, физической культуры и спорта".</w:t>
      </w:r>
    </w:p>
    <w:p>
      <w:pPr>
        <w:spacing w:after="0"/>
        <w:ind w:left="0"/>
        <w:jc w:val="both"/>
      </w:pPr>
      <w:r>
        <w:rPr>
          <w:rFonts w:ascii="Times New Roman"/>
          <w:b w:val="false"/>
          <w:i w:val="false"/>
          <w:color w:val="000000"/>
          <w:sz w:val="28"/>
        </w:rPr>
        <w:t>
      Граница: село Жаңатан, № 33 разъезд, село Жайсан: улица Партизанская; улица АлияМолдагуловой; улица Болашак; улица Братьев Ходатаевых.</w:t>
      </w:r>
    </w:p>
    <w:p>
      <w:pPr>
        <w:spacing w:after="0"/>
        <w:ind w:left="0"/>
        <w:jc w:val="both"/>
      </w:pPr>
      <w:r>
        <w:rPr>
          <w:rFonts w:ascii="Times New Roman"/>
          <w:b w:val="false"/>
          <w:i w:val="false"/>
          <w:color w:val="000000"/>
          <w:sz w:val="28"/>
        </w:rPr>
        <w:t>
      Избирательный участок № 275</w:t>
      </w:r>
    </w:p>
    <w:p>
      <w:pPr>
        <w:spacing w:after="0"/>
        <w:ind w:left="0"/>
        <w:jc w:val="both"/>
      </w:pPr>
      <w:r>
        <w:rPr>
          <w:rFonts w:ascii="Times New Roman"/>
          <w:b w:val="false"/>
          <w:i w:val="false"/>
          <w:color w:val="000000"/>
          <w:sz w:val="28"/>
        </w:rPr>
        <w:t>
      Центр: cело Жайсан, улица Камбар Медетова № 34а, государственное коммунальное предприятие "Жайсанская специальная организация образования" Государственного учреждения "управление образования Актюбинской области".</w:t>
      </w:r>
    </w:p>
    <w:p>
      <w:pPr>
        <w:spacing w:after="0"/>
        <w:ind w:left="0"/>
        <w:jc w:val="both"/>
      </w:pPr>
      <w:r>
        <w:rPr>
          <w:rFonts w:ascii="Times New Roman"/>
          <w:b w:val="false"/>
          <w:i w:val="false"/>
          <w:color w:val="000000"/>
          <w:sz w:val="28"/>
        </w:rPr>
        <w:t>
      Граница: село Жайсан: улица Мира; улица Камбара Медетова; улица Сагинбай Есенгалиева; улица Динмухамеда Кунаева; улица Садовая.</w:t>
      </w:r>
    </w:p>
    <w:p>
      <w:pPr>
        <w:spacing w:after="0"/>
        <w:ind w:left="0"/>
        <w:jc w:val="both"/>
      </w:pPr>
      <w:r>
        <w:rPr>
          <w:rFonts w:ascii="Times New Roman"/>
          <w:b w:val="false"/>
          <w:i w:val="false"/>
          <w:color w:val="000000"/>
          <w:sz w:val="28"/>
        </w:rPr>
        <w:t>
      Избирательный участок № 277</w:t>
      </w:r>
    </w:p>
    <w:p>
      <w:pPr>
        <w:spacing w:after="0"/>
        <w:ind w:left="0"/>
        <w:jc w:val="both"/>
      </w:pPr>
      <w:r>
        <w:rPr>
          <w:rFonts w:ascii="Times New Roman"/>
          <w:b w:val="false"/>
          <w:i w:val="false"/>
          <w:color w:val="000000"/>
          <w:sz w:val="28"/>
        </w:rPr>
        <w:t>
      Центр: село Кокпекты, улица Школьная № 8, здание "Кокпектинской начальной школы" государственного учреждения "Мартукский районный отдел образования".</w:t>
      </w:r>
    </w:p>
    <w:p>
      <w:pPr>
        <w:spacing w:after="0"/>
        <w:ind w:left="0"/>
        <w:jc w:val="both"/>
      </w:pPr>
      <w:r>
        <w:rPr>
          <w:rFonts w:ascii="Times New Roman"/>
          <w:b w:val="false"/>
          <w:i w:val="false"/>
          <w:color w:val="000000"/>
          <w:sz w:val="28"/>
        </w:rPr>
        <w:t>
      Граница: село Кокпекты.</w:t>
      </w:r>
    </w:p>
    <w:p>
      <w:pPr>
        <w:spacing w:after="0"/>
        <w:ind w:left="0"/>
        <w:jc w:val="both"/>
      </w:pPr>
      <w:r>
        <w:rPr>
          <w:rFonts w:ascii="Times New Roman"/>
          <w:b w:val="false"/>
          <w:i w:val="false"/>
          <w:color w:val="000000"/>
          <w:sz w:val="28"/>
        </w:rPr>
        <w:t>
      Избирательный участок № 278</w:t>
      </w:r>
    </w:p>
    <w:p>
      <w:pPr>
        <w:spacing w:after="0"/>
        <w:ind w:left="0"/>
        <w:jc w:val="both"/>
      </w:pPr>
      <w:r>
        <w:rPr>
          <w:rFonts w:ascii="Times New Roman"/>
          <w:b w:val="false"/>
          <w:i w:val="false"/>
          <w:color w:val="000000"/>
          <w:sz w:val="28"/>
        </w:rPr>
        <w:t>
      Центр: село Вознесеновка, улица Есет батыра № 18/1, здание коммунального государственного учреждения "Вознесеновская средняя общеобразовательная школа" государственного учреждения "Мартукский районный отдел образования".</w:t>
      </w:r>
    </w:p>
    <w:p>
      <w:pPr>
        <w:spacing w:after="0"/>
        <w:ind w:left="0"/>
        <w:jc w:val="both"/>
      </w:pPr>
      <w:r>
        <w:rPr>
          <w:rFonts w:ascii="Times New Roman"/>
          <w:b w:val="false"/>
          <w:i w:val="false"/>
          <w:color w:val="000000"/>
          <w:sz w:val="28"/>
        </w:rPr>
        <w:t>
      Граница: село Вознесеновка.</w:t>
      </w:r>
    </w:p>
    <w:p>
      <w:pPr>
        <w:spacing w:after="0"/>
        <w:ind w:left="0"/>
        <w:jc w:val="both"/>
      </w:pPr>
      <w:r>
        <w:rPr>
          <w:rFonts w:ascii="Times New Roman"/>
          <w:b w:val="false"/>
          <w:i w:val="false"/>
          <w:color w:val="000000"/>
          <w:sz w:val="28"/>
        </w:rPr>
        <w:t>
      Избирательный участок № 279</w:t>
      </w:r>
    </w:p>
    <w:p>
      <w:pPr>
        <w:spacing w:after="0"/>
        <w:ind w:left="0"/>
        <w:jc w:val="both"/>
      </w:pPr>
      <w:r>
        <w:rPr>
          <w:rFonts w:ascii="Times New Roman"/>
          <w:b w:val="false"/>
          <w:i w:val="false"/>
          <w:color w:val="000000"/>
          <w:sz w:val="28"/>
        </w:rPr>
        <w:t>
      Центр: село Достык, улица Бауыржана Момышулы 19А, здание коммунального государственного учреждения "Веренская средняя школа" государственного учреждения "Мартукский районный отдел образования".</w:t>
      </w:r>
    </w:p>
    <w:p>
      <w:pPr>
        <w:spacing w:after="0"/>
        <w:ind w:left="0"/>
        <w:jc w:val="both"/>
      </w:pPr>
      <w:r>
        <w:rPr>
          <w:rFonts w:ascii="Times New Roman"/>
          <w:b w:val="false"/>
          <w:i w:val="false"/>
          <w:color w:val="000000"/>
          <w:sz w:val="28"/>
        </w:rPr>
        <w:t>
      Граница: село Достык.</w:t>
      </w:r>
    </w:p>
    <w:p>
      <w:pPr>
        <w:spacing w:after="0"/>
        <w:ind w:left="0"/>
        <w:jc w:val="both"/>
      </w:pPr>
      <w:r>
        <w:rPr>
          <w:rFonts w:ascii="Times New Roman"/>
          <w:b w:val="false"/>
          <w:i w:val="false"/>
          <w:color w:val="000000"/>
          <w:sz w:val="28"/>
        </w:rPr>
        <w:t>
      Избирательный участок № 280</w:t>
      </w:r>
    </w:p>
    <w:p>
      <w:pPr>
        <w:spacing w:after="0"/>
        <w:ind w:left="0"/>
        <w:jc w:val="both"/>
      </w:pPr>
      <w:r>
        <w:rPr>
          <w:rFonts w:ascii="Times New Roman"/>
          <w:b w:val="false"/>
          <w:i w:val="false"/>
          <w:color w:val="000000"/>
          <w:sz w:val="28"/>
        </w:rPr>
        <w:t>
      Центр: село Первомайка, улица Исатая Тайманова № 14, здание Первомайского сельского клуба государственного учреждения "Мартукский районный отдел культуры, физической культуры и спорта".</w:t>
      </w:r>
    </w:p>
    <w:p>
      <w:pPr>
        <w:spacing w:after="0"/>
        <w:ind w:left="0"/>
        <w:jc w:val="both"/>
      </w:pPr>
      <w:r>
        <w:rPr>
          <w:rFonts w:ascii="Times New Roman"/>
          <w:b w:val="false"/>
          <w:i w:val="false"/>
          <w:color w:val="000000"/>
          <w:sz w:val="28"/>
        </w:rPr>
        <w:t>
      Граница: село Первомайка.</w:t>
      </w:r>
    </w:p>
    <w:p>
      <w:pPr>
        <w:spacing w:after="0"/>
        <w:ind w:left="0"/>
        <w:jc w:val="both"/>
      </w:pPr>
      <w:r>
        <w:rPr>
          <w:rFonts w:ascii="Times New Roman"/>
          <w:b w:val="false"/>
          <w:i w:val="false"/>
          <w:color w:val="000000"/>
          <w:sz w:val="28"/>
        </w:rPr>
        <w:t>
      Избирательный участок № 281</w:t>
      </w:r>
    </w:p>
    <w:p>
      <w:pPr>
        <w:spacing w:after="0"/>
        <w:ind w:left="0"/>
        <w:jc w:val="both"/>
      </w:pPr>
      <w:r>
        <w:rPr>
          <w:rFonts w:ascii="Times New Roman"/>
          <w:b w:val="false"/>
          <w:i w:val="false"/>
          <w:color w:val="000000"/>
          <w:sz w:val="28"/>
        </w:rPr>
        <w:t>
      Центр: село Жанажол, улица Алтынсарина № 56, здание Жанажолского сельского клуба государственного учреждения "Мартукский районный отдел культуры, физической культуры и спорта".</w:t>
      </w:r>
    </w:p>
    <w:p>
      <w:pPr>
        <w:spacing w:after="0"/>
        <w:ind w:left="0"/>
        <w:jc w:val="both"/>
      </w:pPr>
      <w:r>
        <w:rPr>
          <w:rFonts w:ascii="Times New Roman"/>
          <w:b w:val="false"/>
          <w:i w:val="false"/>
          <w:color w:val="000000"/>
          <w:sz w:val="28"/>
        </w:rPr>
        <w:t>
      Граница: село Жанажол.</w:t>
      </w:r>
    </w:p>
    <w:p>
      <w:pPr>
        <w:spacing w:after="0"/>
        <w:ind w:left="0"/>
        <w:jc w:val="both"/>
      </w:pPr>
      <w:r>
        <w:rPr>
          <w:rFonts w:ascii="Times New Roman"/>
          <w:b w:val="false"/>
          <w:i w:val="false"/>
          <w:color w:val="000000"/>
          <w:sz w:val="28"/>
        </w:rPr>
        <w:t>
      Избирательный участок № 282</w:t>
      </w:r>
    </w:p>
    <w:p>
      <w:pPr>
        <w:spacing w:after="0"/>
        <w:ind w:left="0"/>
        <w:jc w:val="both"/>
      </w:pPr>
      <w:r>
        <w:rPr>
          <w:rFonts w:ascii="Times New Roman"/>
          <w:b w:val="false"/>
          <w:i w:val="false"/>
          <w:color w:val="000000"/>
          <w:sz w:val="28"/>
        </w:rPr>
        <w:t>
      Центр: село Карабулак, улица Желтоксан № 19, здание коммунального государственного учреждения "Карабулакская начальная школа" государственного учреждения "Мартукский районный отдел образования".</w:t>
      </w:r>
    </w:p>
    <w:p>
      <w:pPr>
        <w:spacing w:after="0"/>
        <w:ind w:left="0"/>
        <w:jc w:val="both"/>
      </w:pPr>
      <w:r>
        <w:rPr>
          <w:rFonts w:ascii="Times New Roman"/>
          <w:b w:val="false"/>
          <w:i w:val="false"/>
          <w:color w:val="000000"/>
          <w:sz w:val="28"/>
        </w:rPr>
        <w:t>
      Граница: село Карабулак.</w:t>
      </w:r>
    </w:p>
    <w:p>
      <w:pPr>
        <w:spacing w:after="0"/>
        <w:ind w:left="0"/>
        <w:jc w:val="both"/>
      </w:pPr>
      <w:r>
        <w:rPr>
          <w:rFonts w:ascii="Times New Roman"/>
          <w:b w:val="false"/>
          <w:i w:val="false"/>
          <w:color w:val="000000"/>
          <w:sz w:val="28"/>
        </w:rPr>
        <w:t>
      Избирательный участок № 283</w:t>
      </w:r>
    </w:p>
    <w:p>
      <w:pPr>
        <w:spacing w:after="0"/>
        <w:ind w:left="0"/>
        <w:jc w:val="both"/>
      </w:pPr>
      <w:r>
        <w:rPr>
          <w:rFonts w:ascii="Times New Roman"/>
          <w:b w:val="false"/>
          <w:i w:val="false"/>
          <w:color w:val="000000"/>
          <w:sz w:val="28"/>
        </w:rPr>
        <w:t>
      Центр: село Байнассай, улица Богенбай батыра № 21, здание коммунального государственного учреждения "Байнассайская основная школа" государственного учреждения "Мартукский районный отдел образования".</w:t>
      </w:r>
    </w:p>
    <w:p>
      <w:pPr>
        <w:spacing w:after="0"/>
        <w:ind w:left="0"/>
        <w:jc w:val="both"/>
      </w:pPr>
      <w:r>
        <w:rPr>
          <w:rFonts w:ascii="Times New Roman"/>
          <w:b w:val="false"/>
          <w:i w:val="false"/>
          <w:color w:val="000000"/>
          <w:sz w:val="28"/>
        </w:rPr>
        <w:t>
      Граница: село Байнассай.</w:t>
      </w:r>
    </w:p>
    <w:p>
      <w:pPr>
        <w:spacing w:after="0"/>
        <w:ind w:left="0"/>
        <w:jc w:val="both"/>
      </w:pPr>
      <w:r>
        <w:rPr>
          <w:rFonts w:ascii="Times New Roman"/>
          <w:b w:val="false"/>
          <w:i w:val="false"/>
          <w:color w:val="000000"/>
          <w:sz w:val="28"/>
        </w:rPr>
        <w:t>
      Избирательный участок № 284</w:t>
      </w:r>
    </w:p>
    <w:p>
      <w:pPr>
        <w:spacing w:after="0"/>
        <w:ind w:left="0"/>
        <w:jc w:val="both"/>
      </w:pPr>
      <w:r>
        <w:rPr>
          <w:rFonts w:ascii="Times New Roman"/>
          <w:b w:val="false"/>
          <w:i w:val="false"/>
          <w:color w:val="000000"/>
          <w:sz w:val="28"/>
        </w:rPr>
        <w:t>
      Центр: село Акмоласай, улица А. Молдагуловой № 24, здание Акмоласайского сельского клуба государственного учреждения "Мартукский районный отдел культуры, физической культуры и спорта".</w:t>
      </w:r>
    </w:p>
    <w:p>
      <w:pPr>
        <w:spacing w:after="0"/>
        <w:ind w:left="0"/>
        <w:jc w:val="both"/>
      </w:pPr>
      <w:r>
        <w:rPr>
          <w:rFonts w:ascii="Times New Roman"/>
          <w:b w:val="false"/>
          <w:i w:val="false"/>
          <w:color w:val="000000"/>
          <w:sz w:val="28"/>
        </w:rPr>
        <w:t>
      Граница: село Акмоласай.</w:t>
      </w:r>
    </w:p>
    <w:p>
      <w:pPr>
        <w:spacing w:after="0"/>
        <w:ind w:left="0"/>
        <w:jc w:val="both"/>
      </w:pPr>
      <w:r>
        <w:rPr>
          <w:rFonts w:ascii="Times New Roman"/>
          <w:b w:val="false"/>
          <w:i w:val="false"/>
          <w:color w:val="000000"/>
          <w:sz w:val="28"/>
        </w:rPr>
        <w:t>
      Избирательный участок № 286</w:t>
      </w:r>
    </w:p>
    <w:p>
      <w:pPr>
        <w:spacing w:after="0"/>
        <w:ind w:left="0"/>
        <w:jc w:val="both"/>
      </w:pPr>
      <w:r>
        <w:rPr>
          <w:rFonts w:ascii="Times New Roman"/>
          <w:b w:val="false"/>
          <w:i w:val="false"/>
          <w:color w:val="000000"/>
          <w:sz w:val="28"/>
        </w:rPr>
        <w:t>
      Центр: село Байторысай, улица Бокенбай батыра № 8, здание коммунального государственного учреждения "Байторысайская средняя общеобразовательная школа" государственного учреждения "Мартукский районный отдел образования".</w:t>
      </w:r>
    </w:p>
    <w:p>
      <w:pPr>
        <w:spacing w:after="0"/>
        <w:ind w:left="0"/>
        <w:jc w:val="both"/>
      </w:pPr>
      <w:r>
        <w:rPr>
          <w:rFonts w:ascii="Times New Roman"/>
          <w:b w:val="false"/>
          <w:i w:val="false"/>
          <w:color w:val="000000"/>
          <w:sz w:val="28"/>
        </w:rPr>
        <w:t>
      Граница: село Байторысай.</w:t>
      </w:r>
    </w:p>
    <w:p>
      <w:pPr>
        <w:spacing w:after="0"/>
        <w:ind w:left="0"/>
        <w:jc w:val="both"/>
      </w:pPr>
      <w:r>
        <w:rPr>
          <w:rFonts w:ascii="Times New Roman"/>
          <w:b w:val="false"/>
          <w:i w:val="false"/>
          <w:color w:val="000000"/>
          <w:sz w:val="28"/>
        </w:rPr>
        <w:t>
      Избирательный участок № 287</w:t>
      </w:r>
    </w:p>
    <w:p>
      <w:pPr>
        <w:spacing w:after="0"/>
        <w:ind w:left="0"/>
        <w:jc w:val="both"/>
      </w:pPr>
      <w:r>
        <w:rPr>
          <w:rFonts w:ascii="Times New Roman"/>
          <w:b w:val="false"/>
          <w:i w:val="false"/>
          <w:color w:val="000000"/>
          <w:sz w:val="28"/>
        </w:rPr>
        <w:t>
      Центр: село Дмитриевка, улица Достык № 39, здание коммунального государственного учреждения "Дмитриевская основная школа" государственного учреждения "Мартукский районный отдел образования".</w:t>
      </w:r>
    </w:p>
    <w:p>
      <w:pPr>
        <w:spacing w:after="0"/>
        <w:ind w:left="0"/>
        <w:jc w:val="both"/>
      </w:pPr>
      <w:r>
        <w:rPr>
          <w:rFonts w:ascii="Times New Roman"/>
          <w:b w:val="false"/>
          <w:i w:val="false"/>
          <w:color w:val="000000"/>
          <w:sz w:val="28"/>
        </w:rPr>
        <w:t>
      Граница: село Дмитриевка.</w:t>
      </w:r>
    </w:p>
    <w:p>
      <w:pPr>
        <w:spacing w:after="0"/>
        <w:ind w:left="0"/>
        <w:jc w:val="both"/>
      </w:pPr>
      <w:r>
        <w:rPr>
          <w:rFonts w:ascii="Times New Roman"/>
          <w:b w:val="false"/>
          <w:i w:val="false"/>
          <w:color w:val="000000"/>
          <w:sz w:val="28"/>
        </w:rPr>
        <w:t>
      Избирательный участок № 288</w:t>
      </w:r>
    </w:p>
    <w:p>
      <w:pPr>
        <w:spacing w:after="0"/>
        <w:ind w:left="0"/>
        <w:jc w:val="both"/>
      </w:pPr>
      <w:r>
        <w:rPr>
          <w:rFonts w:ascii="Times New Roman"/>
          <w:b w:val="false"/>
          <w:i w:val="false"/>
          <w:color w:val="000000"/>
          <w:sz w:val="28"/>
        </w:rPr>
        <w:t>
      Центр: село Покровка, улица Победы № 4, здание коммунального государственного учреждения "Покровская основная школа" государственного учреждения "Мартукский районный отдел образования".</w:t>
      </w:r>
    </w:p>
    <w:p>
      <w:pPr>
        <w:spacing w:after="0"/>
        <w:ind w:left="0"/>
        <w:jc w:val="both"/>
      </w:pPr>
      <w:r>
        <w:rPr>
          <w:rFonts w:ascii="Times New Roman"/>
          <w:b w:val="false"/>
          <w:i w:val="false"/>
          <w:color w:val="000000"/>
          <w:sz w:val="28"/>
        </w:rPr>
        <w:t>
      Граница: село Покровка.</w:t>
      </w:r>
    </w:p>
    <w:p>
      <w:pPr>
        <w:spacing w:after="0"/>
        <w:ind w:left="0"/>
        <w:jc w:val="both"/>
      </w:pPr>
      <w:r>
        <w:rPr>
          <w:rFonts w:ascii="Times New Roman"/>
          <w:b w:val="false"/>
          <w:i w:val="false"/>
          <w:color w:val="000000"/>
          <w:sz w:val="28"/>
        </w:rPr>
        <w:t>
      Избирательный участок № 289</w:t>
      </w:r>
    </w:p>
    <w:p>
      <w:pPr>
        <w:spacing w:after="0"/>
        <w:ind w:left="0"/>
        <w:jc w:val="both"/>
      </w:pPr>
      <w:r>
        <w:rPr>
          <w:rFonts w:ascii="Times New Roman"/>
          <w:b w:val="false"/>
          <w:i w:val="false"/>
          <w:color w:val="000000"/>
          <w:sz w:val="28"/>
        </w:rPr>
        <w:t>
      Центр: село Полтавка, улица Жастар № 27, здание Полтавского сельского клуба государственного учреждения "Мартукский районный отдел культуры, физической культуры и спорта".</w:t>
      </w:r>
    </w:p>
    <w:p>
      <w:pPr>
        <w:spacing w:after="0"/>
        <w:ind w:left="0"/>
        <w:jc w:val="both"/>
      </w:pPr>
      <w:r>
        <w:rPr>
          <w:rFonts w:ascii="Times New Roman"/>
          <w:b w:val="false"/>
          <w:i w:val="false"/>
          <w:color w:val="000000"/>
          <w:sz w:val="28"/>
        </w:rPr>
        <w:t>
      Граница: село Полтавка.</w:t>
      </w:r>
    </w:p>
    <w:p>
      <w:pPr>
        <w:spacing w:after="0"/>
        <w:ind w:left="0"/>
        <w:jc w:val="both"/>
      </w:pPr>
      <w:r>
        <w:rPr>
          <w:rFonts w:ascii="Times New Roman"/>
          <w:b w:val="false"/>
          <w:i w:val="false"/>
          <w:color w:val="000000"/>
          <w:sz w:val="28"/>
        </w:rPr>
        <w:t>
      Избирательный участок № 290</w:t>
      </w:r>
    </w:p>
    <w:p>
      <w:pPr>
        <w:spacing w:after="0"/>
        <w:ind w:left="0"/>
        <w:jc w:val="both"/>
      </w:pPr>
      <w:r>
        <w:rPr>
          <w:rFonts w:ascii="Times New Roman"/>
          <w:b w:val="false"/>
          <w:i w:val="false"/>
          <w:color w:val="000000"/>
          <w:sz w:val="28"/>
        </w:rPr>
        <w:t>
      Центр: село Родниковка, улица Гагарина № 12, здание Родиковского сельского клуба государственного учреждения "Мартукский районный отдел культуры, физической культуры и спорта".</w:t>
      </w:r>
    </w:p>
    <w:p>
      <w:pPr>
        <w:spacing w:after="0"/>
        <w:ind w:left="0"/>
        <w:jc w:val="both"/>
      </w:pPr>
      <w:r>
        <w:rPr>
          <w:rFonts w:ascii="Times New Roman"/>
          <w:b w:val="false"/>
          <w:i w:val="false"/>
          <w:color w:val="000000"/>
          <w:sz w:val="28"/>
        </w:rPr>
        <w:t>
      Граница: село Родниковка.</w:t>
      </w:r>
    </w:p>
    <w:p>
      <w:pPr>
        <w:spacing w:after="0"/>
        <w:ind w:left="0"/>
        <w:jc w:val="both"/>
      </w:pPr>
      <w:r>
        <w:rPr>
          <w:rFonts w:ascii="Times New Roman"/>
          <w:b w:val="false"/>
          <w:i w:val="false"/>
          <w:color w:val="000000"/>
          <w:sz w:val="28"/>
        </w:rPr>
        <w:t>
      Избирательный участок № 291</w:t>
      </w:r>
    </w:p>
    <w:p>
      <w:pPr>
        <w:spacing w:after="0"/>
        <w:ind w:left="0"/>
        <w:jc w:val="both"/>
      </w:pPr>
      <w:r>
        <w:rPr>
          <w:rFonts w:ascii="Times New Roman"/>
          <w:b w:val="false"/>
          <w:i w:val="false"/>
          <w:color w:val="000000"/>
          <w:sz w:val="28"/>
        </w:rPr>
        <w:t>
      Центр: село Саржансай, улица Достык № 30, здание коммунального государственного учреждения" "Саржансайская средняя общеобразовательная школа" государственного учреждения "Мартукский районный отдел образования".</w:t>
      </w:r>
    </w:p>
    <w:p>
      <w:pPr>
        <w:spacing w:after="0"/>
        <w:ind w:left="0"/>
        <w:jc w:val="both"/>
      </w:pPr>
      <w:r>
        <w:rPr>
          <w:rFonts w:ascii="Times New Roman"/>
          <w:b w:val="false"/>
          <w:i w:val="false"/>
          <w:color w:val="000000"/>
          <w:sz w:val="28"/>
        </w:rPr>
        <w:t>
      Граница: село Саржансай.</w:t>
      </w:r>
    </w:p>
    <w:p>
      <w:pPr>
        <w:spacing w:after="0"/>
        <w:ind w:left="0"/>
        <w:jc w:val="both"/>
      </w:pPr>
      <w:r>
        <w:rPr>
          <w:rFonts w:ascii="Times New Roman"/>
          <w:b w:val="false"/>
          <w:i w:val="false"/>
          <w:color w:val="000000"/>
          <w:sz w:val="28"/>
        </w:rPr>
        <w:t>
      Избирательный участок № 292</w:t>
      </w:r>
    </w:p>
    <w:p>
      <w:pPr>
        <w:spacing w:after="0"/>
        <w:ind w:left="0"/>
        <w:jc w:val="both"/>
      </w:pPr>
      <w:r>
        <w:rPr>
          <w:rFonts w:ascii="Times New Roman"/>
          <w:b w:val="false"/>
          <w:i w:val="false"/>
          <w:color w:val="000000"/>
          <w:sz w:val="28"/>
        </w:rPr>
        <w:t>
      Центр: село Кенсахара, улица Болашак № 17, здание коммунального государственного учреждения "Кенсахарская средняя общеобразовательная школа" государственного учреждения "Мартукский районный отдел образования".</w:t>
      </w:r>
    </w:p>
    <w:p>
      <w:pPr>
        <w:spacing w:after="0"/>
        <w:ind w:left="0"/>
        <w:jc w:val="both"/>
      </w:pPr>
      <w:r>
        <w:rPr>
          <w:rFonts w:ascii="Times New Roman"/>
          <w:b w:val="false"/>
          <w:i w:val="false"/>
          <w:color w:val="000000"/>
          <w:sz w:val="28"/>
        </w:rPr>
        <w:t>
      Граница: село Кенсахара.</w:t>
      </w:r>
    </w:p>
    <w:p>
      <w:pPr>
        <w:spacing w:after="0"/>
        <w:ind w:left="0"/>
        <w:jc w:val="both"/>
      </w:pPr>
      <w:r>
        <w:rPr>
          <w:rFonts w:ascii="Times New Roman"/>
          <w:b w:val="false"/>
          <w:i w:val="false"/>
          <w:color w:val="000000"/>
          <w:sz w:val="28"/>
        </w:rPr>
        <w:t>
      Избирательный участок № 293</w:t>
      </w:r>
    </w:p>
    <w:p>
      <w:pPr>
        <w:spacing w:after="0"/>
        <w:ind w:left="0"/>
        <w:jc w:val="both"/>
      </w:pPr>
      <w:r>
        <w:rPr>
          <w:rFonts w:ascii="Times New Roman"/>
          <w:b w:val="false"/>
          <w:i w:val="false"/>
          <w:color w:val="000000"/>
          <w:sz w:val="28"/>
        </w:rPr>
        <w:t>
      Центр: село Каратогай, улица Болашак № 2 в, здание Каратогайского сельского клуба государственного учреждения "Мартукский районный отдел культуры, физической культуры и спорта".</w:t>
      </w:r>
    </w:p>
    <w:p>
      <w:pPr>
        <w:spacing w:after="0"/>
        <w:ind w:left="0"/>
        <w:jc w:val="both"/>
      </w:pPr>
      <w:r>
        <w:rPr>
          <w:rFonts w:ascii="Times New Roman"/>
          <w:b w:val="false"/>
          <w:i w:val="false"/>
          <w:color w:val="000000"/>
          <w:sz w:val="28"/>
        </w:rPr>
        <w:t>
      Граница: село Каратогай.</w:t>
      </w:r>
    </w:p>
    <w:p>
      <w:pPr>
        <w:spacing w:after="0"/>
        <w:ind w:left="0"/>
        <w:jc w:val="both"/>
      </w:pPr>
      <w:r>
        <w:rPr>
          <w:rFonts w:ascii="Times New Roman"/>
          <w:b w:val="false"/>
          <w:i w:val="false"/>
          <w:color w:val="000000"/>
          <w:sz w:val="28"/>
        </w:rPr>
        <w:t>
      Избирательный участок № 294</w:t>
      </w:r>
    </w:p>
    <w:p>
      <w:pPr>
        <w:spacing w:after="0"/>
        <w:ind w:left="0"/>
        <w:jc w:val="both"/>
      </w:pPr>
      <w:r>
        <w:rPr>
          <w:rFonts w:ascii="Times New Roman"/>
          <w:b w:val="false"/>
          <w:i w:val="false"/>
          <w:color w:val="000000"/>
          <w:sz w:val="28"/>
        </w:rPr>
        <w:t>
      Центр: село Каратаусай, улица Квиндта № 20, здание Каратаусайского сельского клуба государственного учреждения "Мартукский районный отдел культуры, физической культуры и спорта".</w:t>
      </w:r>
    </w:p>
    <w:p>
      <w:pPr>
        <w:spacing w:after="0"/>
        <w:ind w:left="0"/>
        <w:jc w:val="both"/>
      </w:pPr>
      <w:r>
        <w:rPr>
          <w:rFonts w:ascii="Times New Roman"/>
          <w:b w:val="false"/>
          <w:i w:val="false"/>
          <w:color w:val="000000"/>
          <w:sz w:val="28"/>
        </w:rPr>
        <w:t>
      Граница: село Каратаусай.</w:t>
      </w:r>
    </w:p>
    <w:p>
      <w:pPr>
        <w:spacing w:after="0"/>
        <w:ind w:left="0"/>
        <w:jc w:val="both"/>
      </w:pPr>
      <w:r>
        <w:rPr>
          <w:rFonts w:ascii="Times New Roman"/>
          <w:b w:val="false"/>
          <w:i w:val="false"/>
          <w:color w:val="000000"/>
          <w:sz w:val="28"/>
        </w:rPr>
        <w:t>
      Избирательный участок № 295</w:t>
      </w:r>
    </w:p>
    <w:p>
      <w:pPr>
        <w:spacing w:after="0"/>
        <w:ind w:left="0"/>
        <w:jc w:val="both"/>
      </w:pPr>
      <w:r>
        <w:rPr>
          <w:rFonts w:ascii="Times New Roman"/>
          <w:b w:val="false"/>
          <w:i w:val="false"/>
          <w:color w:val="000000"/>
          <w:sz w:val="28"/>
        </w:rPr>
        <w:t>
      Центр: село Аккайын, улица Акбулак № 1А, здание коммунального государственного учреждения "Аккайынская средняя общеобразовательная школа" государственного учреждения "Мартукский районный отдел образования".</w:t>
      </w:r>
    </w:p>
    <w:p>
      <w:pPr>
        <w:spacing w:after="0"/>
        <w:ind w:left="0"/>
        <w:jc w:val="both"/>
      </w:pPr>
      <w:r>
        <w:rPr>
          <w:rFonts w:ascii="Times New Roman"/>
          <w:b w:val="false"/>
          <w:i w:val="false"/>
          <w:color w:val="000000"/>
          <w:sz w:val="28"/>
        </w:rPr>
        <w:t>
      Граница: село Аккайын.</w:t>
      </w:r>
    </w:p>
    <w:p>
      <w:pPr>
        <w:spacing w:after="0"/>
        <w:ind w:left="0"/>
        <w:jc w:val="both"/>
      </w:pPr>
      <w:r>
        <w:rPr>
          <w:rFonts w:ascii="Times New Roman"/>
          <w:b w:val="false"/>
          <w:i w:val="false"/>
          <w:color w:val="000000"/>
          <w:sz w:val="28"/>
        </w:rPr>
        <w:t>
      Избирательный участок № 296</w:t>
      </w:r>
    </w:p>
    <w:p>
      <w:pPr>
        <w:spacing w:after="0"/>
        <w:ind w:left="0"/>
        <w:jc w:val="both"/>
      </w:pPr>
      <w:r>
        <w:rPr>
          <w:rFonts w:ascii="Times New Roman"/>
          <w:b w:val="false"/>
          <w:i w:val="false"/>
          <w:color w:val="000000"/>
          <w:sz w:val="28"/>
        </w:rPr>
        <w:t>
      Центр: село Кызылжар, улица 10 лет Астана № 3, здание Кызылжарского сельского клуба государственного учреждения "Мартукский районный отдел культуры, физической культуры и спорта".</w:t>
      </w:r>
    </w:p>
    <w:p>
      <w:pPr>
        <w:spacing w:after="0"/>
        <w:ind w:left="0"/>
        <w:jc w:val="both"/>
      </w:pPr>
      <w:r>
        <w:rPr>
          <w:rFonts w:ascii="Times New Roman"/>
          <w:b w:val="false"/>
          <w:i w:val="false"/>
          <w:color w:val="000000"/>
          <w:sz w:val="28"/>
        </w:rPr>
        <w:t>
      Граница: село Кызылжар</w:t>
      </w:r>
    </w:p>
    <w:p>
      <w:pPr>
        <w:spacing w:after="0"/>
        <w:ind w:left="0"/>
        <w:jc w:val="both"/>
      </w:pPr>
      <w:r>
        <w:rPr>
          <w:rFonts w:ascii="Times New Roman"/>
          <w:b w:val="false"/>
          <w:i w:val="false"/>
          <w:color w:val="000000"/>
          <w:sz w:val="28"/>
        </w:rPr>
        <w:t>
      Избирательный участок № 297</w:t>
      </w:r>
    </w:p>
    <w:p>
      <w:pPr>
        <w:spacing w:after="0"/>
        <w:ind w:left="0"/>
        <w:jc w:val="both"/>
      </w:pPr>
      <w:r>
        <w:rPr>
          <w:rFonts w:ascii="Times New Roman"/>
          <w:b w:val="false"/>
          <w:i w:val="false"/>
          <w:color w:val="000000"/>
          <w:sz w:val="28"/>
        </w:rPr>
        <w:t>
      Центр: село Шевченко, улица 10 лет Астана № 4, здание коммунального государственного учреждения "Шевченкоская основная школа" государственного учреждения "Мартукский районный отдел образования".</w:t>
      </w:r>
    </w:p>
    <w:p>
      <w:pPr>
        <w:spacing w:after="0"/>
        <w:ind w:left="0"/>
        <w:jc w:val="both"/>
      </w:pPr>
      <w:r>
        <w:rPr>
          <w:rFonts w:ascii="Times New Roman"/>
          <w:b w:val="false"/>
          <w:i w:val="false"/>
          <w:color w:val="000000"/>
          <w:sz w:val="28"/>
        </w:rPr>
        <w:t>
      Граница: село Шевченко.</w:t>
      </w:r>
    </w:p>
    <w:p>
      <w:pPr>
        <w:spacing w:after="0"/>
        <w:ind w:left="0"/>
        <w:jc w:val="both"/>
      </w:pPr>
      <w:r>
        <w:rPr>
          <w:rFonts w:ascii="Times New Roman"/>
          <w:b w:val="false"/>
          <w:i w:val="false"/>
          <w:color w:val="000000"/>
          <w:sz w:val="28"/>
        </w:rPr>
        <w:t>
      Избирательный участок № 298</w:t>
      </w:r>
    </w:p>
    <w:p>
      <w:pPr>
        <w:spacing w:after="0"/>
        <w:ind w:left="0"/>
        <w:jc w:val="both"/>
      </w:pPr>
      <w:r>
        <w:rPr>
          <w:rFonts w:ascii="Times New Roman"/>
          <w:b w:val="false"/>
          <w:i w:val="false"/>
          <w:color w:val="000000"/>
          <w:sz w:val="28"/>
        </w:rPr>
        <w:t>
      Центр: село Борте, улица Абая № 32, здание коммунального государственного учреждения "Бортинская средняя школа" государственного учреждения "Мартукский районный отдел образования".</w:t>
      </w:r>
    </w:p>
    <w:p>
      <w:pPr>
        <w:spacing w:after="0"/>
        <w:ind w:left="0"/>
        <w:jc w:val="both"/>
      </w:pPr>
      <w:r>
        <w:rPr>
          <w:rFonts w:ascii="Times New Roman"/>
          <w:b w:val="false"/>
          <w:i w:val="false"/>
          <w:color w:val="000000"/>
          <w:sz w:val="28"/>
        </w:rPr>
        <w:t>
      Граница: село Борте.</w:t>
      </w:r>
    </w:p>
    <w:p>
      <w:pPr>
        <w:spacing w:after="0"/>
        <w:ind w:left="0"/>
        <w:jc w:val="both"/>
      </w:pPr>
      <w:r>
        <w:rPr>
          <w:rFonts w:ascii="Times New Roman"/>
          <w:b w:val="false"/>
          <w:i w:val="false"/>
          <w:color w:val="000000"/>
          <w:sz w:val="28"/>
        </w:rPr>
        <w:t>
      Избирательный участок № 299</w:t>
      </w:r>
    </w:p>
    <w:p>
      <w:pPr>
        <w:spacing w:after="0"/>
        <w:ind w:left="0"/>
        <w:jc w:val="both"/>
      </w:pPr>
      <w:r>
        <w:rPr>
          <w:rFonts w:ascii="Times New Roman"/>
          <w:b w:val="false"/>
          <w:i w:val="false"/>
          <w:color w:val="000000"/>
          <w:sz w:val="28"/>
        </w:rPr>
        <w:t>
      Центр: село Курмансай, улица Ы. Алтынсарина № 15, здание Курмансайского сельского клуба государственного учреждения "Мартукский районный отдел культуры, физической культуры и спорта".</w:t>
      </w:r>
    </w:p>
    <w:p>
      <w:pPr>
        <w:spacing w:after="0"/>
        <w:ind w:left="0"/>
        <w:jc w:val="both"/>
      </w:pPr>
      <w:r>
        <w:rPr>
          <w:rFonts w:ascii="Times New Roman"/>
          <w:b w:val="false"/>
          <w:i w:val="false"/>
          <w:color w:val="000000"/>
          <w:sz w:val="28"/>
        </w:rPr>
        <w:t>
      Граница: село Курмансай.</w:t>
      </w:r>
    </w:p>
    <w:p>
      <w:pPr>
        <w:spacing w:after="0"/>
        <w:ind w:left="0"/>
        <w:jc w:val="both"/>
      </w:pPr>
      <w:r>
        <w:rPr>
          <w:rFonts w:ascii="Times New Roman"/>
          <w:b w:val="false"/>
          <w:i w:val="false"/>
          <w:color w:val="000000"/>
          <w:sz w:val="28"/>
        </w:rPr>
        <w:t>
      Избирательный участок № 301</w:t>
      </w:r>
    </w:p>
    <w:p>
      <w:pPr>
        <w:spacing w:after="0"/>
        <w:ind w:left="0"/>
        <w:jc w:val="both"/>
      </w:pPr>
      <w:r>
        <w:rPr>
          <w:rFonts w:ascii="Times New Roman"/>
          <w:b w:val="false"/>
          <w:i w:val="false"/>
          <w:color w:val="000000"/>
          <w:sz w:val="28"/>
        </w:rPr>
        <w:t>
      Центр: село Егизата, улица А. Молдагуловой № 12, здание коммунального государственного учреждения "Егизатинская начальная школа" государственного учреждения "Мартукский районный отдел образования".</w:t>
      </w:r>
    </w:p>
    <w:p>
      <w:pPr>
        <w:spacing w:after="0"/>
        <w:ind w:left="0"/>
        <w:jc w:val="both"/>
      </w:pPr>
      <w:r>
        <w:rPr>
          <w:rFonts w:ascii="Times New Roman"/>
          <w:b w:val="false"/>
          <w:i w:val="false"/>
          <w:color w:val="000000"/>
          <w:sz w:val="28"/>
        </w:rPr>
        <w:t>
      Граница: село Егизата.</w:t>
      </w:r>
    </w:p>
    <w:p>
      <w:pPr>
        <w:spacing w:after="0"/>
        <w:ind w:left="0"/>
        <w:jc w:val="both"/>
      </w:pPr>
      <w:r>
        <w:rPr>
          <w:rFonts w:ascii="Times New Roman"/>
          <w:b w:val="false"/>
          <w:i w:val="false"/>
          <w:color w:val="000000"/>
          <w:sz w:val="28"/>
        </w:rPr>
        <w:t>
      Избирательный участок № 302</w:t>
      </w:r>
    </w:p>
    <w:p>
      <w:pPr>
        <w:spacing w:after="0"/>
        <w:ind w:left="0"/>
        <w:jc w:val="both"/>
      </w:pPr>
      <w:r>
        <w:rPr>
          <w:rFonts w:ascii="Times New Roman"/>
          <w:b w:val="false"/>
          <w:i w:val="false"/>
          <w:color w:val="000000"/>
          <w:sz w:val="28"/>
        </w:rPr>
        <w:t>
      Центр: село Шанды, улица Есет батыра № 29, здание медицинского пункта.</w:t>
      </w:r>
    </w:p>
    <w:p>
      <w:pPr>
        <w:spacing w:after="0"/>
        <w:ind w:left="0"/>
        <w:jc w:val="both"/>
      </w:pPr>
      <w:r>
        <w:rPr>
          <w:rFonts w:ascii="Times New Roman"/>
          <w:b w:val="false"/>
          <w:i w:val="false"/>
          <w:color w:val="000000"/>
          <w:sz w:val="28"/>
        </w:rPr>
        <w:t>
      Граница: село Шанды.</w:t>
      </w:r>
    </w:p>
    <w:p>
      <w:pPr>
        <w:spacing w:after="0"/>
        <w:ind w:left="0"/>
        <w:jc w:val="both"/>
      </w:pPr>
      <w:r>
        <w:rPr>
          <w:rFonts w:ascii="Times New Roman"/>
          <w:b w:val="false"/>
          <w:i w:val="false"/>
          <w:color w:val="000000"/>
          <w:sz w:val="28"/>
        </w:rPr>
        <w:t>
      Избирательный участок № 303</w:t>
      </w:r>
    </w:p>
    <w:p>
      <w:pPr>
        <w:spacing w:after="0"/>
        <w:ind w:left="0"/>
        <w:jc w:val="both"/>
      </w:pPr>
      <w:r>
        <w:rPr>
          <w:rFonts w:ascii="Times New Roman"/>
          <w:b w:val="false"/>
          <w:i w:val="false"/>
          <w:color w:val="000000"/>
          <w:sz w:val="28"/>
        </w:rPr>
        <w:t>
      Центр: село Хазрет, улица Ленина № 31, здание Хазретовского сельского клуба государственного учреждения "Мартукский районный отдел культуры, физической культуры и спорта".</w:t>
      </w:r>
    </w:p>
    <w:p>
      <w:pPr>
        <w:spacing w:after="0"/>
        <w:ind w:left="0"/>
        <w:jc w:val="both"/>
      </w:pPr>
      <w:r>
        <w:rPr>
          <w:rFonts w:ascii="Times New Roman"/>
          <w:b w:val="false"/>
          <w:i w:val="false"/>
          <w:color w:val="000000"/>
          <w:sz w:val="28"/>
        </w:rPr>
        <w:t>
      Граница: село Хазрет, село Жездибай</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