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46f67" w14:textId="0146f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пастбище оборотов на основании геоботанического обследования пастбищ на 2020-2021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Мартукского района Актюбинской области от 3 ноября 2020 года № 297. Зарегистрировано Департаментом юстиции Актюбинской области 5 ноября 2020 года № 7584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20 февраля 2017 года "О пастбищах", акимат Мартукского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схему пастбищеоборотов на основании геоботанического обследования пастбищ на 2020-2021 годы по Мартукскому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"Мартукский районный отдел земельных отношений"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Мартукского района,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Мартукского района.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Мартукского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Кенжеханұлы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Мартукского района от 3 ноября 2020 года № 297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пастбищ на 2020-2021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1"/>
        <w:gridCol w:w="2534"/>
        <w:gridCol w:w="2534"/>
        <w:gridCol w:w="2048"/>
        <w:gridCol w:w="1683"/>
      </w:tblGrid>
      <w:tr>
        <w:trPr>
          <w:trHeight w:val="30" w:hRule="atLeast"/>
        </w:trPr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1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2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3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4</w:t>
            </w:r>
          </w:p>
        </w:tc>
      </w:tr>
      <w:tr>
        <w:trPr>
          <w:trHeight w:val="30" w:hRule="atLeast"/>
        </w:trPr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 1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 2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сезон 3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</w:tr>
      <w:tr>
        <w:trPr>
          <w:trHeight w:val="30" w:hRule="atLeast"/>
        </w:trPr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 1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сезон 2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сезон 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1, 2, 3, 4 - очередность использования загонов в году.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10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10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