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49d2" w14:textId="7b94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Мартукского района от 19 ноября 2019 года № 348 "Об утверждении коэффициентов зонирования, учитывающих месторасположение объекта налогообложения по Мартукскому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27 ноября 2020 года № 296. Зарегистрировано Департаментом юстиции Актюбинской области 30 ноября 2020 года № 7736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Настоящее постановление вводится в действие с 01.01.2021.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от 19 ноября 2019 года № 348 "Об утверждении коэффициентов зонирования, учитывающих месторасположение объекта налогообложения по Мартукскому району" (зарегистрированное в Реестре государственной регистрации нормативных правовых актов № 6481, опубликованное 25 ноября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"Мартукский районный отдел экономики и финансов"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Мартукского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Мартукского района И. Еспаганбетова.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Мартукского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Кенжеханұлы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Мартукского района от 27 ноября 2020 года № 296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населенном пункте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5"/>
        <w:gridCol w:w="2491"/>
        <w:gridCol w:w="5944"/>
      </w:tblGrid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Мартук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Вознесеновка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Акмоласай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Байнассай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Байторысайский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Байторысай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Каратаусай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Аккаин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Каратогай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Борте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Шевченко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Курмансай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Егиз ата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Шанды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Саржансай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Кенсахара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Родниковка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Хазрет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Жездибай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Сарыжар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Жайсан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Кокпекти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