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5ad3" w14:textId="9ef5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Енбекского сельского округа на 2020-2022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6 января 2020 года № 391. Зарегистрировано Департаментом юстиции Актюбинской области 14 января 2020 года № 6701.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Мугалжарский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бюджет Енбекского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2020 год в следующих объемах:</w:t>
      </w:r>
    </w:p>
    <w:bookmarkEnd w:id="1"/>
    <w:p>
      <w:pPr>
        <w:spacing w:after="0"/>
        <w:ind w:left="0"/>
        <w:jc w:val="both"/>
      </w:pPr>
      <w:r>
        <w:rPr>
          <w:rFonts w:ascii="Times New Roman"/>
          <w:b w:val="false"/>
          <w:i w:val="false"/>
          <w:color w:val="000000"/>
          <w:sz w:val="28"/>
        </w:rPr>
        <w:t>
      1) доходы – 51 266,0 тысяч тенге:</w:t>
      </w:r>
    </w:p>
    <w:p>
      <w:pPr>
        <w:spacing w:after="0"/>
        <w:ind w:left="0"/>
        <w:jc w:val="both"/>
      </w:pPr>
      <w:r>
        <w:rPr>
          <w:rFonts w:ascii="Times New Roman"/>
          <w:b w:val="false"/>
          <w:i w:val="false"/>
          <w:color w:val="000000"/>
          <w:sz w:val="28"/>
        </w:rPr>
        <w:t>
      налоговые поступления – 3 950,0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47 716,0 тысяч тенге;</w:t>
      </w:r>
    </w:p>
    <w:p>
      <w:pPr>
        <w:spacing w:after="0"/>
        <w:ind w:left="0"/>
        <w:jc w:val="both"/>
      </w:pPr>
      <w:r>
        <w:rPr>
          <w:rFonts w:ascii="Times New Roman"/>
          <w:b w:val="false"/>
          <w:i w:val="false"/>
          <w:color w:val="000000"/>
          <w:sz w:val="28"/>
        </w:rPr>
        <w:t>
      2) затраты – 125 111,2 тысяч тенге;</w:t>
      </w:r>
    </w:p>
    <w:p>
      <w:pPr>
        <w:spacing w:after="0"/>
        <w:ind w:left="0"/>
        <w:jc w:val="both"/>
      </w:pPr>
      <w:r>
        <w:rPr>
          <w:rFonts w:ascii="Times New Roman"/>
          <w:b w:val="false"/>
          <w:i w:val="false"/>
          <w:color w:val="000000"/>
          <w:sz w:val="28"/>
        </w:rPr>
        <w:t>
      3) чистое бюджетное кредитование – 0,0 тенге;</w:t>
      </w:r>
    </w:p>
    <w:p>
      <w:pPr>
        <w:spacing w:after="0"/>
        <w:ind w:left="0"/>
        <w:jc w:val="both"/>
      </w:pPr>
      <w:r>
        <w:rPr>
          <w:rFonts w:ascii="Times New Roman"/>
          <w:b w:val="false"/>
          <w:i w:val="false"/>
          <w:color w:val="000000"/>
          <w:sz w:val="28"/>
        </w:rPr>
        <w:t>
      бюджетные кредиты – 0,0 тенге;</w:t>
      </w:r>
    </w:p>
    <w:p>
      <w:pPr>
        <w:spacing w:after="0"/>
        <w:ind w:left="0"/>
        <w:jc w:val="both"/>
      </w:pPr>
      <w:r>
        <w:rPr>
          <w:rFonts w:ascii="Times New Roman"/>
          <w:b w:val="false"/>
          <w:i w:val="false"/>
          <w:color w:val="000000"/>
          <w:sz w:val="28"/>
        </w:rPr>
        <w:t>
      погашение бюджетных кредитов – 0,0 тенге;</w:t>
      </w:r>
    </w:p>
    <w:p>
      <w:pPr>
        <w:spacing w:after="0"/>
        <w:ind w:left="0"/>
        <w:jc w:val="both"/>
      </w:pPr>
      <w:r>
        <w:rPr>
          <w:rFonts w:ascii="Times New Roman"/>
          <w:b w:val="false"/>
          <w:i w:val="false"/>
          <w:color w:val="000000"/>
          <w:sz w:val="28"/>
        </w:rPr>
        <w:t>
      4) сальдо по операциям с финансовыми активами – 0,0 тенге;</w:t>
      </w:r>
    </w:p>
    <w:p>
      <w:pPr>
        <w:spacing w:after="0"/>
        <w:ind w:left="0"/>
        <w:jc w:val="both"/>
      </w:pPr>
      <w:r>
        <w:rPr>
          <w:rFonts w:ascii="Times New Roman"/>
          <w:b w:val="false"/>
          <w:i w:val="false"/>
          <w:color w:val="000000"/>
          <w:sz w:val="28"/>
        </w:rPr>
        <w:t>
      приобретение финансовых активов – 0,0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0,0 тенге;</w:t>
      </w:r>
    </w:p>
    <w:p>
      <w:pPr>
        <w:spacing w:after="0"/>
        <w:ind w:left="0"/>
        <w:jc w:val="both"/>
      </w:pPr>
      <w:r>
        <w:rPr>
          <w:rFonts w:ascii="Times New Roman"/>
          <w:b w:val="false"/>
          <w:i w:val="false"/>
          <w:color w:val="000000"/>
          <w:sz w:val="28"/>
        </w:rPr>
        <w:t>
      5) дефицит (профицит) бюджета – - 73 445,2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73 445,2 тысяч тенге:</w:t>
      </w:r>
    </w:p>
    <w:p>
      <w:pPr>
        <w:spacing w:after="0"/>
        <w:ind w:left="0"/>
        <w:jc w:val="both"/>
      </w:pPr>
      <w:r>
        <w:rPr>
          <w:rFonts w:ascii="Times New Roman"/>
          <w:b w:val="false"/>
          <w:i w:val="false"/>
          <w:color w:val="000000"/>
          <w:sz w:val="28"/>
        </w:rPr>
        <w:t>
      поступление займов – 63 940,5 тысяч тенге;</w:t>
      </w:r>
    </w:p>
    <w:p>
      <w:pPr>
        <w:spacing w:after="0"/>
        <w:ind w:left="0"/>
        <w:jc w:val="both"/>
      </w:pPr>
      <w:r>
        <w:rPr>
          <w:rFonts w:ascii="Times New Roman"/>
          <w:b w:val="false"/>
          <w:i w:val="false"/>
          <w:color w:val="000000"/>
          <w:sz w:val="28"/>
        </w:rPr>
        <w:t>
      погашение займов – 0,0 тысяч тенге;</w:t>
      </w:r>
    </w:p>
    <w:p>
      <w:pPr>
        <w:spacing w:after="0"/>
        <w:ind w:left="0"/>
        <w:jc w:val="both"/>
      </w:pPr>
      <w:r>
        <w:rPr>
          <w:rFonts w:ascii="Times New Roman"/>
          <w:b w:val="false"/>
          <w:i w:val="false"/>
          <w:color w:val="000000"/>
          <w:sz w:val="28"/>
        </w:rPr>
        <w:t>
      используемые остатки бюджетных средств – 9 504,7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Мугалжарского районного маслихата Актюбинской области от 26.03.2020 </w:t>
      </w:r>
      <w:r>
        <w:rPr>
          <w:rFonts w:ascii="Times New Roman"/>
          <w:b w:val="false"/>
          <w:i w:val="false"/>
          <w:color w:val="000000"/>
          <w:sz w:val="28"/>
        </w:rPr>
        <w:t>№ 420</w:t>
      </w:r>
      <w:r>
        <w:rPr>
          <w:rFonts w:ascii="Times New Roman"/>
          <w:b w:val="false"/>
          <w:i w:val="false"/>
          <w:color w:val="ff0000"/>
          <w:sz w:val="28"/>
        </w:rPr>
        <w:t xml:space="preserve"> (вводится в действие с 01.01.2020); от 25.08.2020 </w:t>
      </w:r>
      <w:r>
        <w:rPr>
          <w:rFonts w:ascii="Times New Roman"/>
          <w:b w:val="false"/>
          <w:i w:val="false"/>
          <w:color w:val="000000"/>
          <w:sz w:val="28"/>
        </w:rPr>
        <w:t>№ 485</w:t>
      </w:r>
      <w:r>
        <w:rPr>
          <w:rFonts w:ascii="Times New Roman"/>
          <w:b w:val="false"/>
          <w:i w:val="false"/>
          <w:color w:val="ff0000"/>
          <w:sz w:val="28"/>
        </w:rPr>
        <w:t xml:space="preserve"> (вводится в действие с 01.01.2020); от 11.11.2020 </w:t>
      </w:r>
      <w:r>
        <w:rPr>
          <w:rFonts w:ascii="Times New Roman"/>
          <w:b w:val="false"/>
          <w:i w:val="false"/>
          <w:color w:val="000000"/>
          <w:sz w:val="28"/>
        </w:rPr>
        <w:t>№ 513</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Налоговыми поступлениями в бюджеты города районного значения, села, поселка, сельского округа являются:</w:t>
      </w:r>
    </w:p>
    <w:bookmarkEnd w:id="2"/>
    <w:p>
      <w:pPr>
        <w:spacing w:after="0"/>
        <w:ind w:left="0"/>
        <w:jc w:val="both"/>
      </w:pPr>
      <w:r>
        <w:rPr>
          <w:rFonts w:ascii="Times New Roman"/>
          <w:b w:val="false"/>
          <w:i w:val="false"/>
          <w:color w:val="000000"/>
          <w:sz w:val="28"/>
        </w:rPr>
        <w:t>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плата за размещение наружной (визуальной) рекламы:</w:t>
      </w:r>
    </w:p>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p>
      <w:pPr>
        <w:spacing w:after="0"/>
        <w:ind w:left="0"/>
        <w:jc w:val="both"/>
      </w:pPr>
      <w:r>
        <w:rPr>
          <w:rFonts w:ascii="Times New Roman"/>
          <w:b w:val="false"/>
          <w:i w:val="false"/>
          <w:color w:val="000000"/>
          <w:sz w:val="28"/>
        </w:rPr>
        <w:t>
      Неналоговыми поступлениями в бюджеты города районного значения, села, поселка, сельского округа являются: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5" w:id="3"/>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3"/>
    <w:bookmarkStart w:name="z6" w:id="4"/>
    <w:p>
      <w:pPr>
        <w:spacing w:after="0"/>
        <w:ind w:left="0"/>
        <w:jc w:val="both"/>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4"/>
    <w:bookmarkStart w:name="z7" w:id="5"/>
    <w:p>
      <w:pPr>
        <w:spacing w:after="0"/>
        <w:ind w:left="0"/>
        <w:jc w:val="both"/>
      </w:pPr>
      <w:r>
        <w:rPr>
          <w:rFonts w:ascii="Times New Roman"/>
          <w:b w:val="false"/>
          <w:i w:val="false"/>
          <w:color w:val="000000"/>
          <w:sz w:val="28"/>
        </w:rPr>
        <w:t>
      5. Принять к сведению и руководству, что с 1 января 2020 года установлено:</w:t>
      </w:r>
    </w:p>
    <w:bookmarkEnd w:id="5"/>
    <w:bookmarkStart w:name="z19" w:id="6"/>
    <w:p>
      <w:pPr>
        <w:spacing w:after="0"/>
        <w:ind w:left="0"/>
        <w:jc w:val="both"/>
      </w:pPr>
      <w:r>
        <w:rPr>
          <w:rFonts w:ascii="Times New Roman"/>
          <w:b w:val="false"/>
          <w:i w:val="false"/>
          <w:color w:val="000000"/>
          <w:sz w:val="28"/>
        </w:rPr>
        <w:t>
      1) минимальный размер заработной платы – 42 500 тенге;</w:t>
      </w:r>
    </w:p>
    <w:bookmarkEnd w:id="6"/>
    <w:bookmarkStart w:name="z20" w:id="7"/>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2651 тенге;</w:t>
      </w:r>
    </w:p>
    <w:bookmarkEnd w:id="7"/>
    <w:bookmarkStart w:name="z21" w:id="8"/>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31 183 тенге;</w:t>
      </w:r>
    </w:p>
    <w:bookmarkEnd w:id="8"/>
    <w:bookmarkStart w:name="z22" w:id="9"/>
    <w:p>
      <w:pPr>
        <w:spacing w:after="0"/>
        <w:ind w:left="0"/>
        <w:jc w:val="both"/>
      </w:pPr>
      <w:r>
        <w:rPr>
          <w:rFonts w:ascii="Times New Roman"/>
          <w:b w:val="false"/>
          <w:i w:val="false"/>
          <w:color w:val="000000"/>
          <w:sz w:val="28"/>
        </w:rPr>
        <w:t>
      с 1 апреля 2020 года:</w:t>
      </w:r>
    </w:p>
    <w:bookmarkEnd w:id="9"/>
    <w:bookmarkStart w:name="z23" w:id="10"/>
    <w:p>
      <w:pPr>
        <w:spacing w:after="0"/>
        <w:ind w:left="0"/>
        <w:jc w:val="both"/>
      </w:pPr>
      <w:r>
        <w:rPr>
          <w:rFonts w:ascii="Times New Roman"/>
          <w:b w:val="false"/>
          <w:i w:val="false"/>
          <w:color w:val="000000"/>
          <w:sz w:val="28"/>
        </w:rPr>
        <w:t>
      1) минимальный размер государственной базовой пенсионной выплаты – 17 641 тенге;</w:t>
      </w:r>
    </w:p>
    <w:bookmarkEnd w:id="10"/>
    <w:bookmarkStart w:name="z24" w:id="11"/>
    <w:p>
      <w:pPr>
        <w:spacing w:after="0"/>
        <w:ind w:left="0"/>
        <w:jc w:val="both"/>
      </w:pPr>
      <w:r>
        <w:rPr>
          <w:rFonts w:ascii="Times New Roman"/>
          <w:b w:val="false"/>
          <w:i w:val="false"/>
          <w:color w:val="000000"/>
          <w:sz w:val="28"/>
        </w:rPr>
        <w:t>
      2) минимальный размер пенсии – 40 441 тенге;</w:t>
      </w:r>
    </w:p>
    <w:bookmarkEnd w:id="11"/>
    <w:bookmarkStart w:name="z25" w:id="12"/>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2 778 тенге;</w:t>
      </w:r>
    </w:p>
    <w:bookmarkEnd w:id="12"/>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 32 668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Мугалжарского районного маслихата Актюбинской области от 25.08.2020 </w:t>
      </w:r>
      <w:r>
        <w:rPr>
          <w:rFonts w:ascii="Times New Roman"/>
          <w:b w:val="false"/>
          <w:i w:val="false"/>
          <w:color w:val="000000"/>
          <w:sz w:val="28"/>
        </w:rPr>
        <w:t>№ 485</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 w:id="13"/>
    <w:p>
      <w:pPr>
        <w:spacing w:after="0"/>
        <w:ind w:left="0"/>
        <w:jc w:val="both"/>
      </w:pPr>
      <w:r>
        <w:rPr>
          <w:rFonts w:ascii="Times New Roman"/>
          <w:b w:val="false"/>
          <w:i w:val="false"/>
          <w:color w:val="000000"/>
          <w:sz w:val="28"/>
        </w:rPr>
        <w:t>
      6. Учесть в бюджет Енбекского сельского округа на 2020 год объем субвенции передаваемой из районного бюджета в сумме 24 691,0 тысяч тенге.</w:t>
      </w:r>
    </w:p>
    <w:bookmarkEnd w:id="13"/>
    <w:bookmarkStart w:name="z9" w:id="14"/>
    <w:p>
      <w:pPr>
        <w:spacing w:after="0"/>
        <w:ind w:left="0"/>
        <w:jc w:val="both"/>
      </w:pPr>
      <w:r>
        <w:rPr>
          <w:rFonts w:ascii="Times New Roman"/>
          <w:b w:val="false"/>
          <w:i w:val="false"/>
          <w:color w:val="000000"/>
          <w:sz w:val="28"/>
        </w:rPr>
        <w:t>
      7. Учесть, в бюджете Енбекского сельского округа на 2020 год поступление текущих целевых трансфертов из республиканского бюджета 2 000,0 тысяч тенге, из областного бюджета 17 480,0 тысяч тенге.</w:t>
      </w:r>
    </w:p>
    <w:bookmarkEnd w:id="14"/>
    <w:bookmarkStart w:name="z10" w:id="15"/>
    <w:p>
      <w:pPr>
        <w:spacing w:after="0"/>
        <w:ind w:left="0"/>
        <w:jc w:val="both"/>
      </w:pPr>
      <w:r>
        <w:rPr>
          <w:rFonts w:ascii="Times New Roman"/>
          <w:b w:val="false"/>
          <w:i w:val="false"/>
          <w:color w:val="000000"/>
          <w:sz w:val="28"/>
        </w:rPr>
        <w:t>
      8. Государственному учреждению "Аппарат маслихата Мугалжарского района" в установленном законодательном порядке обеспечить государственную регистрацию настоящего решения в Департаменте юстиции Актюбинский области.</w:t>
      </w:r>
    </w:p>
    <w:bookmarkEnd w:id="15"/>
    <w:bookmarkStart w:name="z11" w:id="16"/>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p>
          <w:p>
            <w:pPr>
              <w:spacing w:after="20"/>
              <w:ind w:left="20"/>
              <w:jc w:val="both"/>
            </w:pPr>
          </w:p>
          <w:p>
            <w:pPr>
              <w:spacing w:after="20"/>
              <w:ind w:left="20"/>
              <w:jc w:val="both"/>
            </w:pPr>
            <w:r>
              <w:rPr>
                <w:rFonts w:ascii="Times New Roman"/>
                <w:b w:val="false"/>
                <w:i/>
                <w:color w:val="000000"/>
                <w:sz w:val="20"/>
              </w:rPr>
              <w:t xml:space="preserve">Мугалжарского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Cекретарь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 Мугалжарского района от 6 января 2020 года № 391</w:t>
            </w:r>
          </w:p>
        </w:tc>
      </w:tr>
    </w:tbl>
    <w:p>
      <w:pPr>
        <w:spacing w:after="0"/>
        <w:ind w:left="0"/>
        <w:jc w:val="left"/>
      </w:pPr>
      <w:r>
        <w:rPr>
          <w:rFonts w:ascii="Times New Roman"/>
          <w:b/>
          <w:i w:val="false"/>
          <w:color w:val="000000"/>
        </w:rPr>
        <w:t xml:space="preserve"> Бюджет Енбекского сельского округа на 2020 год</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11.11.2020 </w:t>
      </w:r>
      <w:r>
        <w:rPr>
          <w:rFonts w:ascii="Times New Roman"/>
          <w:b w:val="false"/>
          <w:i w:val="false"/>
          <w:color w:val="ff0000"/>
          <w:sz w:val="28"/>
        </w:rPr>
        <w:t>№ 513</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образавательного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Мугалжарского районного маслихата от 6 января 2020 года № 391</w:t>
            </w:r>
          </w:p>
        </w:tc>
      </w:tr>
    </w:tbl>
    <w:p>
      <w:pPr>
        <w:spacing w:after="0"/>
        <w:ind w:left="0"/>
        <w:jc w:val="left"/>
      </w:pPr>
      <w:r>
        <w:rPr>
          <w:rFonts w:ascii="Times New Roman"/>
          <w:b/>
          <w:i w:val="false"/>
          <w:color w:val="000000"/>
        </w:rPr>
        <w:t xml:space="preserve"> Бюджет Енбекского сельского округа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образавательного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Мугалжарского районного маслихата от 6 января 2020 года № 391</w:t>
            </w:r>
          </w:p>
        </w:tc>
      </w:tr>
    </w:tbl>
    <w:p>
      <w:pPr>
        <w:spacing w:after="0"/>
        <w:ind w:left="0"/>
        <w:jc w:val="left"/>
      </w:pPr>
      <w:r>
        <w:rPr>
          <w:rFonts w:ascii="Times New Roman"/>
          <w:b/>
          <w:i w:val="false"/>
          <w:color w:val="000000"/>
        </w:rPr>
        <w:t xml:space="preserve"> Бюджет Енбекского сельского округа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образавательного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