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850c" w14:textId="7958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25 декабря 2019 года № 377 "Об утверждении Мугалжарского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марта 2020 года № 410. Зарегистрировано Департаментом юстиции Актюбинской области 16 марта 2020 года № 6875.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декабря 2019 года № 377 "Об утверждении Мугалжарского районного бюджета на 2020-2022 годы" (зарегистрированное в Реестре государственной регистрации нормативных правовых актов за № 6611,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цифры "15 005 458,0" заменить цифрами "15 304 019,4";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"4 825 071,0" заменить цифрами 5 123 632,4";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"15 005 458,0" заменить цифрами "15 415 746,2";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"130 388,0" заменить цифрами "130 358,0";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цифры "143 543,0" заменить цифрами "143 513,0";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"-130 388,0" заменить цифрами "-242 084,8";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бюджета– цифры "130 388,0" заменить цифрами "242 084,8";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24):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"180 914,0" заменить цифрами "203 541,0";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27), 28)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на приобретение жилья из коммунального жилищного фонда для малообеспеченных многодетных семей – 42 000,0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капитальный ремонт жилых домов – 100 000,0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11), 12), 13) следующего содержания: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завершение строительства 3 (трех) восьми квартирных арендно-коммунальных жилых домов в микрорайоне Самал города Кандыагаш – 21 950,0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строительство инженерных сетей 3 (трех) восьми квартирных арендно-коммунальных жилых домов в микрорайоне Самал города Кандыагаш – 27 613,0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завершение строительства инженерных сетей к строящимся 3 (трех) восьми квартирных арендно-коммунальных жилых домов в микрорайоне Самал города Кандыагаш – 4 750,0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строительство подземного резервуара для сточных вод из железо бетонных изделий 500 м3 на площадке канализационно-насосной станции №3 города Кандыагаш –79 607,0 тысяч тенге.";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"207 220,0" заменить цифрами "123 807,4".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377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15 304 019 ,4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10 136 611,0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Корпоративный подоходный налог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49 444,0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7 864 778,9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6 428 544,6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6 168 745,6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377</w:t>
            </w:r>
          </w:p>
        </w:tc>
      </w:tr>
    </w:tbl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377</w:t>
            </w:r>
          </w:p>
        </w:tc>
      </w:tr>
    </w:tbl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 а также содержащимися и 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за исключением 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377</w:t>
            </w:r>
          </w:p>
        </w:tc>
      </w:tr>
    </w:tbl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акима города районного значения, села, поселка, сельского округа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города районного значения, села, поселка,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"Дошкольное воспитание и обучение и организация медицинского обслуживания в организациях дошкольного воспитания и обучения"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310 193,0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11 570,0</w:t>
            </w:r>
          </w:p>
        </w:tc>
      </w:tr>
    </w:tbl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селах, поселках, сельских округах"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"Реализация государственного образовательного заказа в дошкольных организациях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