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6686" w14:textId="7396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389 "Об утверждении бюджета Аккемирского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418. Зарегистрировано Департаментом юстиции Актюбинской области 6 апреля 2020 года № 6977.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389 "Об утверждении бюджета Аккемирского сельского округа на 2020-2022 годы" (зарегистрированное в Реестре государственной регистрации нормативных правовых актов № 6695,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80 043,0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75 743,0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"80 243,0" заменить цифрами "81 101,5";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- 1 058,5 тысяч тенге;";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1 058,5 тысяч тенге: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1 058,5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"2 800,0" заменить цифрами "2 600,0".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389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