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4ec98" w14:textId="474ec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Мугалжарского районного маслихата от 12 апреля 2016 года № 14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8 апреля 2020 года № 431. Зарегистрировано Департаментом юстиции Актюбинской области 9 апреля 2020 года № 7035. Утратило силу решением Мугалжарского районного маслихата Актюбинской области от 14 декабря 2020 года № 527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Мугалжарского районного маслихата Актюбинской области от 14.12.2020 № 527 (вводится в действие со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Мугалжарский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12 апреля 2016 года № 14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районе" (зарегистрированное в Реестре государственной регистрации нормативных правовых актов № 4930, опубликованное 30 мая 2016 года в информационной правовой системе нормативных правовых актов Республики Казахстан "Әділет") следующие изменения и дополнения: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Мугалжарском районе, утвержденных указанным решением: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На период чрезвычайного положения единовременная социальная помощь в размере 20 000 (двадцать тысяч) тенге оказывается: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инвалидам первой, второй, третьей группы, детям инвалидам до шестнадцати лет, родителям, воспитывающим ребенка инвалида согласно списков уполномоченной организации без учета дохода;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гражданам, страдающим онкологическими заболеваниями, больным различной формой туберкулеза, согласно списков медицинского учреждения района на период амбулаторного лечения;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одиноким и одинокопроживающим пенсионерам, состаящихся на учете в уполномоченном органе;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малообеспеченным семьям (гражданина) со среднедушевым доходом не превышающим 1 (одного) кратного размера прожиточного минимума по Актюбинской области, кроме получателей адресной социальной помощи.".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"500 000 (пятьсот тысяч)" заменить цифрами и словами "1 000 000 (один миллион)".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"15 000 (пятнадцать тысяч)" заменить цифрами и словами "30 000 (тридцать тысяч)".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Мугалжарского района"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"Управления координации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занятости и социальных программ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_______________________Б. Елеусинова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 _____________________ 2020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