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8817" w14:textId="e078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397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5 июня 2020 года № 444. Зарегистрировано Департаментом юстиции Актюбинской области 11 июня 2020 года № 7167.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397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6760,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"95 762,3" заменить цифрами "90 315,3";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"91 612,0" заменить цифрами "86 165,0";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"95 762,3" заменить цифрами "90 315,3";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2651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40 441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 платежей в соответствии с законодательством Республики Казахстан - 2 778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397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