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b754" w14:textId="b73b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391 "Об утверждении бюджета Енбекского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485. Зарегистрировано Департаментом юстиции Актюбинской области 2 сентября 2020 года № 7374.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391 "Об утверждении бюджета Енбекского сельского округа на 2020-2022 годы (зарегистрированное в Реестре государственной регистрации нормативных правовых актов № 6701,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"48 121,0" заменить цифрами "49 666,0";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"44 171,0" заменить цифрами "45 716,0";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"57 625,7" заменить цифрами "124 007,4";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"- 9 504,7" заменить цифрами "- 74 341,4";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"9 504,7" заменить цифрами "74 341,4";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"0,0" заменить цифрами "64 836,7";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31 183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17 641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391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образавательного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