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0b3ce" w14:textId="dd0b3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6 января 2020 года № 395 "Об утверждении бюджета Журынского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25 августа 2020 года № 487. Зарегистрировано Департаментом юстиции Актюбинской области 2 сентября 2020 года № 7375.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Мугалжарский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6 января 2020 года № 395 "Об утверждении бюджета Журынского сельского округа на 2020-2022 годы" (зарегистрированное в Реестре государственной регистрации нормативных правовых актов за № 6759, опубликованное 27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"55 207,0 " заменить цифрами "56 350,0";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- цифры "52 895,0" заменить цифрами "54 038,0";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"55 207,0" заменить цифрами "114 871,8";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цифры "0,0 тенге" заменить цифрами "- 58 521,8 тысяч тенге";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финансирование дефицита (использование профицита) бюджета – 58 521,8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58 521,8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Принять к сведению и руководству, что с 1 января 2020 года установлено: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42 500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2651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31 183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государственной базовой пенсионной выплаты – 17 641 тенге;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минимальный размер пенсии – 40 441 тенге; 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месячный расчетный показатель для исчисления пособий и иных социальных выплат, а также для применения штрафных санкций, налогов и других платежей в соответствии с законодательством Республики Казахстан - 2 778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величина прожиточного минимума для исчисления размеров базовых социальных выплат – 32 668 тенге.".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маслихата Мугалжарского района" в установленном законодательном порядке обеспечить государственную регистрацию настоящего решения в Департаменте юстиции Актюбинской области.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Мугалжарского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Мугалжарского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августа 2020 года № 487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 № 395</w:t>
            </w:r>
          </w:p>
        </w:tc>
      </w:tr>
    </w:tbl>
    <w:bookmarkStart w:name="z4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Журынского сельского округа на 2020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60 421,8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60 421,8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60 421,8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58 521,8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-58 521,8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58 521,8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58 521,8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58 521,8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58 521,8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58 521,8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аппаратам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58 521,8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