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8b68a" w14:textId="558b6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6 января 2020 года № 396 "Об утверждении бюджета сельского округа имени К. Жубанова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25 августа 2020 года № 488. Зарегистрировано Департаментом юстиции Актюбинской области 2 сентября 2020 года № 7377.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6 января 2020 года № 396 "Об утверждении бюджета сельского округа имени К. Жубанова на 2020-2022 годы" (зарегистрированное в реестре государственной регистрации нормативных правовых актов за № 6752, опубликованное 27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Принять к сведению и руководству, что с 1 января 2020 года установлено: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2 651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31 183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государственной базовой пенсионной выплаты – 17 641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40 441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2 778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32 668 тенге.".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законодательном порядке обеспечить государственную регистрацию настоящего решения в Департаменте юстиции Актюбинской области.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Мугалжарского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Мугалжарского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2020 года № 488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 № 396</w:t>
            </w:r>
          </w:p>
        </w:tc>
      </w:tr>
    </w:tbl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им. К. Жубанова на 2020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50 375,0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