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ccaa" w14:textId="84ec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389 "Об утверждении бюджета Аккемирского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августа 2020 года № 482. Зарегистрировано Департаментом юстиции Актюбинской области 2 сентября 2020 года № 7383.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389 "Об утверждении бюджета Аккемирского сельского округа на 2020-2022 годы" (зарегистрированное в Реестре государственной регистрации нормативных правовых актов № 6695,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"78 043,0" заменить цифрами "79 094,0";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"185 329,0" заменить цифрами "186 380,0";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в бюджете Аккемирского сельского округа на 2020 год поступление текущих целевых трансфертов из республиканского бюджета 3 350,0 тысяч тенге, из областного бюджета 2 600,0 тысяч тенге, из местного бюджета 1 051,0 тысяч тенге.".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482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389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2020 год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аппаратом акима города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