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f6c3" w14:textId="1a2f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391 "Об утверждении бюджета Енбекского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ноября 2020 года № 513. Зарегистрировано Департаментом юстиции Актюбинской области 18 ноября 2020 года № 7661.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391 "Об утверждении бюджета Енбекского сельского округа на 2020-2022 годы (зарегистрированное в Реестре государственной регистрации нормативных правовых актов № 6701,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"49 666,0" заменить цифрами "51 266,0";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цифры "45 716,0" заменить цифрами "47 716,0";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"124 007,4" заменить цифрами "125 111,2";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"- 74 341,4" заменить цифрами "- 73 445,2";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"74 341,4" заменить цифрами "73 445,2";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цифры "64 836,7" заменить цифрами "63 940,5".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11 ноября 2020 года № 513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6 января 2020 года № 391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образавательного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-73 445,2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