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3c58e" w14:textId="f53c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6 января 2020 года № 398 "Об утверждении бюджета Кумжарганского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11 ноября 2020 года № 520. Зарегистрировано Департаментом юстиции Актюбинской области 19 ноября 2020 года № 7672.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6 января 2020 года № 398 "Об утверждении бюджета Кумжарганского сельского округа на 2020-2022 годы" (зарегистрированное в Реестре государственной регистрации нормативных правовых актов № 6762, опубликованное 27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"55 735,6" заменить цифрами "58 988,6";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"54 652,0" заменить цифрами "57 905,0";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"55 735,6" заменить цифрами "58 988,6".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Мугалжарского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11 ноября 2020 года № 520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6 января 2020 года № 398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Кумжарганского сельского округа на 2020год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 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 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