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49c2" w14:textId="def4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396 "Об утверждении бюджета сельского округа имени К. Жубанова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ноября 2020 года № 518. Зарегистрировано Департаментом юстиции Актюбинской области 19 ноября 2020 года № 7673.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396 "Об утверждении бюджета сельского округа имени К. Жубанова на 2020-2022 годы" (зарегистрированное в реестре государственной регистрации нормативных правовых актов за № 6752,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"50 886,7" заменить цифрами "51 212,7";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"50 375,0" заменить цифрами "50 701,0";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"50 886,7" заменить цифрами "51 212,7".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11 ноября 2020 года № 518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6 января 2020 год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Жубанова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50 701,0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