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4d36" w14:textId="bc24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399 "Об утверждении бюджета Кумсайского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521. Зарегистрировано Департаментом юстиции Актюбинской области 20 ноября 2020 года № 7683.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399 "Об утверждении бюджета Кумсайского сельского округа на 2020-2022 годы" (зарегистрированное в Реестре государственной регистрации нормативных правовых актов за № 6761,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"52 314,4" заменить цифрами "52 983,4";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"12,4" заменить цифрами "27,4";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"51 420,0" заменить цифрами "52 074,0";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"52 314,4" заменить цифрами "52 983,4".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