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2918" w14:textId="e562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387 "Об утверждении бюджета города Эмба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14 декабря 2020 года № 530. Зарегистрировано Департаментом юстиции Актюбинской области 20 декабря 2020 года № 7807.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387 "Об утверждении бюджета города Эмба на 2020-2022 годы" (зарегистрированное в Реестре государственной регистрации нормативных правовых актов № 6697,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"182 445,0" заменить цифрами "171 193,0";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"161 570,0" заменить цифрами "150 318,0";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"385 485,7" заменить цифрами "348 128,7";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"- 203 040,7" заменить цифрами "- 176 935,7";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"203 040,7" заменить цифрами "176 935,7";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цифры "188 170,6" заменить цифрами "162 065,7".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14 декабря 2020 года № 530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6 января 2020 года № 387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-176 935,7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