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6849" w14:textId="86b6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14 декабря 2020 года № 527. Зарегистрировано Департаментом юстиции Актюбинской области 22 декабря 2020 года № 7817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Мугалжарский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Мугалжарского районного маслихата Актюбинской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размеров и определения перечня отдельных категорий нуждающихся граждан в Мугалжарском районе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Мугалжарского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Мугалжарского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государственного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"Управление координации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занятости и социальных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Актюбинской области Б. Елеусинова"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"_____" _______________2020 год.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в Мугалжарском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Мугалжарского районного маслихата Актюбинской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в Мугалжарском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Мугалжарского района Актюбинской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- помощь, предоставляемая местными исполнительными органами (далее – МИО)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(далее уполномоченный орган) – государственное учреждение "Мугалжарский районный отдел занятости и социальных программ", осуществляющее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Правила распространяются на лиц, постоянно проживающих в Мугалжарском районе.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полугодие,1 раз в год).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в размере 2140000 (два миллиона сто 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 в размере 230000 (двести 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ветеранах"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в размере 100 000 ( 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в размере 100 000 ( 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в размере 100 000 ( 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инвалидностью из числа получателей государственных социальных пособий в размере 50000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Независимости Республики Казахстан - 16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на территории Казахстана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>а Республики Казахстан от 14 апреля 1993 года "О реабилитации жертв массовых политических репрессий" - в размере 120 000 (сто двадцать тысяч) тенге.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отнесения граждан к категории нуждающихся являются: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сиротство,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неспособность к самообслуживанию в связи с преклонным возрастом;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освобождение из мест лишения свободы, нахождение на учете службы пробации.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предоставляется единовременно и (или) периодически (ежемесячно):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гражданам, имеющим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онкологическими заболеваниями и лица, страдающие туберкулезным заболеванием, находящиеся на амбулаторном лечении, согласно списков медицинского учреждения Мугалжарского района, а также лица, инфицированные вирусом иммунодефицита человека, согласно справок предоставляемых государственным коммунальным предприятием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области", без учета дохода, ежемесячно но не более 6 (шести) месяцев в году –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отнесенным в категории нуждающихся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 отсутствие родительского попечения; неспособность к самообслуживанию в связи с преклонным возрастом, освобождение из мест лишения свободы; нахождение на учете службы пробации – предоставляется единовременно, с учетом среднедушевого дохода лица (семьи), не превышающего порога однократного размера прожиточного минимума, – в размере 20 (двадцати)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малообеспеченным гражданам по заявлению, единовременно, с учетом среднедушевого дохода не превышающего порога однократного размера прожиточного минимума – в размере 140 000 (сто 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 – в размере 100 (сто) месячных расчетных показателей, единовременно.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комиссия, которая указывает его в заключении о необходимости оказания социальной помощи.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оказания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 праздничным дням оказывается без истребования заявлений от получателей.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получения социальной помощи отдельным категориям нуждающихся граждан заявитель от себя или от имени семьи в уполномоченный орган или акиму города, сельского округа представляет заявление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Сроки обращения за социальной помощью отдельным категориям нуждающихся граждан: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шести месяцев с момента наступления соответствующей ситуации.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расходов на предоставление социальной помощи осуществляется в пределах средств, предусмотренных бюджетом Мугалжарского района на текущий финансовый год.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прекращается в следующих случаях: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 – 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"Е–Собес".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14 декабря 2020 года № 527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Мугалжарского районного маслихата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12 апреля 2016 года № 14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 (зарегистрированное в Реестре государственной регистрации нормативных правовых актов за № 4930, опубликованное 30 мая 2016 года в информационно-правовой системе нормативных правовых актов Республики Казахстан "Әділет");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3 октября 2016 года № 42 "О внесении изменений в решение Мугалжарского районного маслихата от 12 апреля 2016 года № 14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 (зарегистрированное в Реестре государственной регистрации нормативных правовых актов за № 5113, опубликованное 8 ноября 2016 года в информационно-правовой системе нормативных правовых актов Республики Казахстан "Әділет");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21 декабря 2016 года № 62 "О внесении изменений и дополнения в решение Мугалжарского районного маслихата от 12 апреля 2016 года № 14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 (зарегистрированное в Реестре государственной регистрации нормативных правовых актов за № 5252, опубликованное 13 февраля 2017 года в Эталонном контрольном банке нормативных правовых актов Республики Казахстан в электронном виде);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12 декабря 2017 года № 132 "О внесении изменений в решение Мугалжарского районного маслихата от 12 апреля 2016 года № 14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 (зарегистрированное в Реестре государственной регистрации нормативных правовых актов за № 5787, опубликованное 17 января 2018 года в Эталонном контрольном банке нормативных правовых актов Республики Казахстан в электронном виде);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19 марта 2018 года № 188 "О внесении изменений в решение Мугалжарского районного маслихата от 12 апреля 2016 года № 14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 (зарегистрированное в Реестре государственной регистрации нормативных правовых актов за № 3-9-197, опубликованное 19 апреля 2018 года в Эталонном контрольном банке нормативных правовых актов Республики Казахстан в электронном виде);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28 марта 2019 года № 305 "О внесении изменений в решение Мугалжарского районного маслихата от 12 апреля 2016 года № 14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 (зарегистрированное в Реестре государственной регистрации нормативных правовых актов за № 6028, опубликованное 15 апреля 2019 года в Эталонном контрольном банке нормативных правовых актов Республики Казахстан в электронном виде);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18 июля 2019 года № 333 "О внесении изменений в решение Мугалжарского районного маслихата от 12 апреля 2016 года № 14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 (зарегистрированное в Реестре государственной регистрации нормативных правовых актов за № 6302, опубликованное 6 августа 2019 года в эталонном контрольном банке нормативных правовых актов Республики Казахстан в электронном виде);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19 декабря 2019 года № 373 "О внесении изменений в решение Мугалжарского районного маслихата от 12 апреля 2016 года № 14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 (зарегистрированное в Реестре государственной регистрации нормативных правовых актов за № 6601, опубликованное 27 декабря 2019 года в Эталонном контрольном банке нормативных правовых актов Республики Казахстан в электронном виде);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8 апреля 2020 года № 431 "О внесении изменений и дополнения в решение Мугалжарского районного маслихата от 12 апреля 2016 года № 14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 (зарегистрированное в Реестре государственной регистрации нормативных правовых актов за № 7035, опубликованное 16 апреля 2020 года в Эталонном контрольном банке нормативных правовых актов Республики Казахстан в электронном виде).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