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650e" w14:textId="b7a6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Егиндыбулакского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2020 года № 545. Зарегистрировано Департаментом юстиции Актюбинской области 5 января 2021 года № 7909.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Егиндыбулакского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56 910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дефицит (профицит) бюджета – -96,3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2020 года № 545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2020 года № 545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