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1777" w14:textId="ee61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Кумжарганского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549. Зарегистрировано Департаментом юстиции Актюбинской области 5 января 2021 года № 7913.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Кумжарганского сельского округа Мугалжарского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63 991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65 144,8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дефицит (профицит) бюджета – -1 153,8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1 153,8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Возврать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2020 года № 549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