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6d81" w14:textId="ff06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села Мугалжар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551. Зарегистрировано Департаментом юстиции Актюбинской области 5 января 2021 года № 7926.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Мугалжар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105 771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103 586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