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8650" w14:textId="eda8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Батпаккольского сельского округа от 16 апреля 2020 года № 9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Батпаккольского сельского округа Мугалжарского района Актюбинской области от 21 октября 2020 года № 18. Зарегистрировано Департаментом юстиции Актюбинской области 22 октября 2020 года № 7559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16 октября 2020 года № 02-13-4/211, аким Батпаккольского сельского округа Мугалжарского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Жаркемер Батпаккольского сельского округа Мугалжарского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Батпаккольского сельского округа от 16 апреля 2020 года № 9 "Об установлении ограничительных мероприятий" (зарегистрированное в Реестре государственной регистрации нормативных правовых актов № 7059, опубликованное 17 апреля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Батпаккольского сельского округа Мугалжарского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 - ресурсе акимата Мугалжарского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Батпаккольского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