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3679" w14:textId="8863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Саркульского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6 января 2020 года № 432. Зарегистрировано Департаментом юстиции Актюбинской области 17 января 2020 года № 6738.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9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Саркульского сельского округа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141 593 тысяч тенге: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12 348 тысяч тенге;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74 тысяч тенге;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129 171 тысяч тенге;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202 155,1 тысяч тенге;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-60 562,1 тысяч тенге;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60 562,1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Темирского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27.05.2020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Саркульского сельского округа зачисляются следующие: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End w:id="25"/>
    <w:bookmarkStart w:name="z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Принять к сведению и руководству, что с 1 января 2020 года установлено: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Темирского районного маслихата Актюбинской области от 15.09.2020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Темирского районного маслихата от 25 декабря 2019 года № 409 "Об утверждении Темирского районного бюджета на 2020 – 2022 годы" предусмотрены на 2020 год объем субвенций, передаваемые из районного бюджета в бюджет Саркульского сельского округа в сумме 56 392 тысяч тенге.</w:t>
      </w:r>
    </w:p>
    <w:bookmarkEnd w:id="27"/>
    <w:bookmarkStart w:name="z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Саркульского сельского округа на 2020 год поступления целевых текущих трансфертов из республиканского бюджета: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12 149 тысяч тенге;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1 216 тысяч тенге.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Саркульского сельского округа.</w:t>
      </w:r>
    </w:p>
    <w:bookmarkEnd w:id="31"/>
    <w:bookmarkStart w:name="z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Саркульского сельского округа на 2020 год поступления целевых текущих трансфертов из областного бюджета: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дошкольных организациях образования 900 тысяч тенге;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50 тысяч тенге;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(экологические) 8 966 тысяч тенге;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продолжительности ежегодного оплачиваемого трудового отпуска педагогических работников детских дошкольных организаций образования с 42 календарных дней до 56 дней 1114 тысяч тенге;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48 384 тысяч тенге.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Саркульского сельского округа.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Саркульского сельского округа на 2020 год поступление целевого текущего трансферта из районного бюджета в сумме 0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Темирского районного маслихата Актюбинской области от 27.05.2020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бюджете Саркульского сельского округа поступление займов для финансирования мер в рамках Дорожной карты занятости 56 280,3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решения акима Саркульского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7-1 решением Темирского районного маслихата Актюбинской области от 27.05.2020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Саркульского сельского округа.</w:t>
      </w:r>
    </w:p>
    <w:bookmarkEnd w:id="40"/>
    <w:bookmarkStart w:name="z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1"/>
    <w:bookmarkStart w:name="z1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января 2020 года № 432</w:t>
            </w:r>
          </w:p>
        </w:tc>
      </w:tr>
    </w:tbl>
    <w:bookmarkStart w:name="z6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2020 год</w:t>
      </w:r>
    </w:p>
    <w:bookmarkEnd w:id="43"/>
    <w:bookmarkStart w:name="z1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141 593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472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202 155,1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9 018 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296"/>
        <w:gridCol w:w="296"/>
        <w:gridCol w:w="296"/>
        <w:gridCol w:w="4795"/>
        <w:gridCol w:w="6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-60 562,1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717"/>
        <w:gridCol w:w="1344"/>
        <w:gridCol w:w="58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827"/>
        <w:gridCol w:w="53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января 2020 года № 432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102"/>
        <w:gridCol w:w="1269"/>
        <w:gridCol w:w="1269"/>
        <w:gridCol w:w="5621"/>
        <w:gridCol w:w="2105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IV.Дефицит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432</w:t>
            </w:r>
          </w:p>
        </w:tc>
      </w:tr>
    </w:tbl>
    <w:bookmarkStart w:name="z7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102"/>
        <w:gridCol w:w="1269"/>
        <w:gridCol w:w="1269"/>
        <w:gridCol w:w="5621"/>
        <w:gridCol w:w="2105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