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088b" w14:textId="0700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435. Зарегистрировано Департаментом юстиции Актюбинской области 17 января 2020 года № 6746.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428 632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432 486,9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-3 854,9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3 854,9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 409 "Об утверждении Темирского районного бюджета на 2020-2022 годы" предусмотрены на 2020 год объем субвенций, передаваемые из районного бюджета в бюджет Шубаркудыкского сельского округа в сумме 235 861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2020 год поступления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24 628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2850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Шубаркудыкского сельского округа на 2020 год поступления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(экологические) 4300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продолжительности ежегодного оплачиваемого трудового отпуска педагогических работников детских дошкольных организаций образования с 42 календарных дней до 56 дней 1759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25920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Шубаркудыкского сельского округа на 2020 год поступление целевого текущего трансферта из районного бюджета сумме 72 400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432 486,9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программыразвития регионов до 2025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15"/>
        <w:gridCol w:w="315"/>
        <w:gridCol w:w="315"/>
        <w:gridCol w:w="5103"/>
        <w:gridCol w:w="5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-3 854,9 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3 854,9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6 января 2020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