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c1b9" w14:textId="0d8c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Таскопинского сельского округа на 2020–2022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6 января 2020 года № 433. Зарегистрировано Департаментом юстиции Актюбинской области 20 января 2020 года № 6751.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6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Таскопинского сельского округа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35 091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1 432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33 538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35 091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Темирского районного маслихата Актюбинской области от 27.05.2020 </w:t>
      </w:r>
      <w:r>
        <w:rPr>
          <w:rFonts w:ascii="Times New Roman"/>
          <w:b w:val="false"/>
          <w:i w:val="false"/>
          <w:color w:val="00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20.11.2020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Таскопинского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Республики Казахстан,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Темирского районного маслихата Актюбинской области от 15.09.2020 </w:t>
      </w:r>
      <w:r>
        <w:rPr>
          <w:rFonts w:ascii="Times New Roman"/>
          <w:b w:val="false"/>
          <w:i w:val="false"/>
          <w:color w:val="000000"/>
          <w:sz w:val="28"/>
        </w:rPr>
        <w:t>№ 521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Темирского районного маслихата от 25 декабря 2019 года №409 "Об утверждении Темирского районного бюджета на 2020-2022 годы" предусмотрены на 2020 год объем субвенций передаваемые из районного бюджета в бюджет Таскопинского сельского округа в сумме 25 938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бюджете Таскопинского сельского округа на 2020 год поступление целевого текущего трансферта из районного бюджета в сумме 7 600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текущего трансферта определяется на оснований решения акима Таскопинского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4-1 решением Темирского районного маслихата Актюбинской области от 27.05.2020 </w:t>
      </w:r>
      <w:r>
        <w:rPr>
          <w:rFonts w:ascii="Times New Roman"/>
          <w:b w:val="false"/>
          <w:i w:val="false"/>
          <w:color w:val="00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решением Темирского районного маслихата Актюбинской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Кожагулов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6 января 2020 года № 433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Таскопинского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2499"/>
        <w:gridCol w:w="2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6 января 2020 года № 433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Таскопинского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Таскопинского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2 400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