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8499" w14:textId="bfc8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2019 года № 409 "Об утверждении Темирского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12 марта 2020 года № 440. Зарегистрировано Департаментом юстиции Актюбинской области 17 марта 2020 года № 6896.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2019 года № 409 "Об утверждении Темирского районного бюджета на 2020-2022 годы" (зарегистрированное в Реестре государственной регистрации нормативных правовых актов № 6626,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"9 303 607" заменить цифрами "9 435 770";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"6 332 054" заменить цифрами "6 464 217";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"9 303 607" заменить цифрами "9 594 544,2";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"-61 750" заменить цифрами "-220 524,2";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"61 750" заменить цифрами "220 524,2";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14-1)-14-3) следующего содержания: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на установку дорожных знаков и указателей в местах расположения организаций, ориентированных на обслуживание инвалидов 65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на приобретение жилья коммунального жилищного фонда для социально уязвимых слоев населения и (или) малообеспеченных многодетных семей 25 200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на финансирование приоритетных проектов транспортной инфраструктуры 45 546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"226 512" заменить цифрами "218 880";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22-1) следующего содержания: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на капитальный и средний ремонт автомобильных дорог районного значения и улиц населенных пунктов 68 114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 № 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409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809"/>
        <w:gridCol w:w="1099"/>
        <w:gridCol w:w="1099"/>
        <w:gridCol w:w="5454"/>
        <w:gridCol w:w="2740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9435770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2 841977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2 219496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2 214806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6464217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6463347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6463347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9594544,2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5090317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4829748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4569289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1026337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91699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785798 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694191,2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694191,2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694191,2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643328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- 220524,2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