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b9c5" w14:textId="304b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6 января 2020 года № 429 "Об утверждении бюджета Кенестуского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апреля 2020 года № 463. Зарегистрировано Департаментом юстиции Актюбинской области 3 апреля 2020 года № 6962.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429 "Об утверждении бюджета Кенестуского сельского округа на 2020-2022 годы" (зарегистрированное в Реестре государственной регистрации нормативных правовых актов № 6745,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 и дополнение 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"75 113" заменить цифрами "82 313";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"71 861" заменить цифрами "79 061";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"75 113" заменить цифрами "82 659,9";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"-346,9 тысяч";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цифру "0" заменить цифрами "346,9 тысяч";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Кенестуского сельского округа на 2020 год поступление целевого текущего трансферта из районного бюджета в сумме 7 200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Кенестуского сельского округа.".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429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82 659,9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25 034,9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25 034,9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25 034,9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24 634,9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