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5d04" w14:textId="d7d5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435 "Об утверждении бюджета Шубаркудыкского сельского округа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апреля 2020 года № 468. Зарегистрировано Департаментом юстиции Актюбинской области 3 апреля 2020 года № 6965.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435 "Об утверждении бюджета Шубаркудыкского сельского на 2020 – 2022 годы" (зарегистрированное в Реестре государственной регистрации нормативных правовых актов № 6746,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"405 914" заменить цифрами "415 914";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"344 061" заменить цифрами "354 061";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"405 914" заменить цифрами "419 768,9";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"-3 854,9 тысяч";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"3 854,9 тысяч";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"47 446" заменить цифрами "57 446".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435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401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419768,9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108627,5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108627,5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108627,5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-3854,9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3854,9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