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ef50" w14:textId="224e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2019 года № 409 "Об утверждении Темирского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11 мая 2020 года № 473. Зарегистрировано Департаментом юстиции Актюбинской области 14 мая 2020 года № 7093.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2019 года № 409 "Об утверждении Темирского районного бюджета на 2020-2022 годы" (зарегистрированное в Реестре государственной регистрации нормативных правовых актов № 6626,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"9 435 770" заменить цифрами "9 454 492";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"2 841 977" заменить цифрами "2 792 294";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"6 464 217" заменить цифрами "6 532 622";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"9 594 544,2" заменить цифрами "10 409 936,1";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"-220 524,2" заменить цифрами "-1 074 898,6";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"220 524,2" заменить цифрами "1 074 898,6";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"16 839" заменить цифрами "17 641";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"38 636" заменить цифрами "40 441";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"2 651" заменить цифрами "2 778";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"31 183" заменить цифрами "32 668";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"138 800" заменить цифрами "143 800";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"53 096";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"45 308" заменить цифрами "67 943";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"22 533" заменить цифрами "27 447";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14-4), 14-5) следующего содержания: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"14-4) на общественные работы 91 538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14-5) на компенсацию потерь в связи со снижением налоговой нагрузки на субъекты малого и среднего бизнеса 49 683 тысяч тенге.";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"299 943" заменить цифрами "199 943";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"200 000";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"102 718" заменить цифрами "95 528";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4-2) следующего содержания: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на строительство автомобильных дорог улицы Астана в микрорайоне Кызылжар поселка Шубаркудык 95 335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на строительство уличного освещения 2,0 км улицы Астана в микрорайоне Кызылжар поселка Шубаркудык 27 446 тысяч тенге.";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"10 045" заменить цифрами "3 345";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"101 163" заменить цифрами "47 925";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21):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"2 000";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22-1):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"68 114" заменить цифрой "0";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22-2), 22-3) следующего содержания: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"22-2) на обеспечение продуктово-бытовым набором отдельных категорий населения на период чрезвычайного положения 40 600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22-3) на организацию дистанционного обучения для детей социально - уязвимых слоев населения 26 400 тысяч тенге.";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районном бюджете поступление займов для финансирования мер в рамках Дорожной карты занятости 854 374,4 тысяч тенге.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района.";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"65 000" заменить цифрами "45 000";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409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791"/>
        <w:gridCol w:w="1074"/>
        <w:gridCol w:w="1074"/>
        <w:gridCol w:w="5329"/>
        <w:gridCol w:w="2958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2792294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2169857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2169857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6532622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6531752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6531752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10409936,1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682087,7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479924,7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40375,7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39475,7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4772543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4756543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4481084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877263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1224168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241294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955674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911068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627794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89188,1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834124,9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834124,9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834124,9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155885,9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882770,4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188579,2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- 1074898,6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1074898,6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945834,4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409</w:t>
            </w:r>
          </w:p>
        </w:tc>
      </w:tr>
    </w:tbl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обеспечение занятости за счет развития инфраструктуры и жилищно-коммунального хозяйства в рамках Дорожной карты занятости на 2020-2021 годы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656"/>
        <w:gridCol w:w="1384"/>
        <w:gridCol w:w="1384"/>
        <w:gridCol w:w="4834"/>
        <w:gridCol w:w="3023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160747,9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30746,9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30746,9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30746,9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Шубаркудыкской общеобразовательной средней школы №3 "государственного учреждения "Темирский районный отдел образования, физической культуры и спорта"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13891,8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Шубаркудыкской детской музыкальной школы "государственного учреждения "Темирский районный отдел образования, физической культуры и спорта"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13891,8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газопроводных сетей в микрорайоне Кызылжар-3 поселка Шубаркудык Темирского района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