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8d21" w14:textId="4408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429 "Об утверждении бюджета Кенестуского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27 мая 2020 года № 477. Зарегистрировано Департаментом юстиции Актюбинской области 5 июня 2020 года № 7152.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429 "Об утверждении бюджета Кенестуского сельского округа на 2020-2022 годы" (зарегистрированное в Реестре государственной регистрации нормативных правовых актов № 6745,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"82 313" заменить цифрами "82 613";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"79 061" заменить цифрами "79 361";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"82 659,9" заменить цифрами "82 959,9";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"7 200" заменить цифрами "7 500".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429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481"/>
        <w:gridCol w:w="1174"/>
        <w:gridCol w:w="1174"/>
        <w:gridCol w:w="5198"/>
        <w:gridCol w:w="2409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82 959,9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