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7d593" w14:textId="db7d5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6 января 2020 года № 426 "Об утверждении бюджета Аксайского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27 мая 2020 года № 475. Зарегистрировано Департаментом юстиции Актюбинской области 5 июня 2020 года № 7153.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426 "Об утверждении бюджета Аксайского сельского округа на 2020-2022 годы" (зарегистрированное в Реестре государственной регистрации нормативных правовых актов № 6744, опубликованное 24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"34 813" заменить цифрами "37 413";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"30 084" заменить цифрами "32 684";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"34 813" заменить цифрами "37 413";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"1 500" заменить цифрами "4 100".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2020 года № 475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426</w:t>
            </w:r>
          </w:p>
        </w:tc>
      </w:tr>
    </w:tbl>
    <w:bookmarkStart w:name="z2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2020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