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a780" w14:textId="b19a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2019 года № 409 "Об утверждении Темирского районного бюджета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12 июня 2020 года № 491. Зарегистрировано Департаментом юстиции Актюбинской области 18 июня 2020 года № 7187.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2019 года № 409 "Об утверждении Темирского районного бюджета на 2020–2022 годы" (зарегистрированное в Реестре государственной регистрации нормативных правовых актов № 6626,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"9 454 492" заменить цифрами "9 745 332";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"6 532 622" заменить цифрами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"6 823 462";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"10 409 936,1" заменить цифрами "10 700 776,1";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"34 352" заменить цифрами "31 152";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"74 987" заменить цифрами "115 258";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"88 091" заменить цифрами "369 454";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"31 778" заменить цифрами "10 593";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"9 149" заменить цифрами "2 740";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"45 000" заменить цифрами "33 158".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2020 года № 491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409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1100"/>
        <w:gridCol w:w="1100"/>
        <w:gridCol w:w="5454"/>
        <w:gridCol w:w="3028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9745332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6823462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10700776,1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477483,7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5059302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4761343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4482884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241294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1245675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949428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89450,1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712689,9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712689,9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712689,9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188579,2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- 1074898,6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1074898,6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