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e846" w14:textId="95de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429 "Об утверждении бюджета Кенестуского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517. Зарегистрировано Департаментом юстиции Актюбинской области 25 сентября 2020 года № 7488.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429 "Об утверждении бюджета Кенестуского сельского округа на 2020-2022 годы" (зарегистрированное в Реестре государственной регистрации нормативных правовых актов № 6745,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"82 613" заменить цифрами "86 948";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"79 361" заменить цифрами "83 696";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"82 959,9" заменить цифрами "87 294,9";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"7 500" заменить цифрами "11 835".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429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481"/>
        <w:gridCol w:w="1174"/>
        <w:gridCol w:w="1174"/>
        <w:gridCol w:w="5198"/>
        <w:gridCol w:w="2409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26 834.9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26 834,9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26 434,9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