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304a9" w14:textId="5830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районного маслихата от 6 января 2020 года № 434 "Об утверждении бюджета города Темира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15 сентября 2020 года № 522. Зарегистрировано Департаментом юстиции Актюбинской области 25 сентября 2020 года № 7495.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434 "Об утверждении бюджета города Темира на 2020-2022 годы" (зарегистрированное в Реестре государственной регистрации нормативных правовых актов № 6740, опубликованное 24 января 2020 год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"95 516" заменить цифрами "97 016";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"88 336" заменить цифрами "89 836";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"95 871,3" заменить цифрами "97 371,3";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"5 450" заменить цифрами "6 950".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Темирского 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522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Темир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4"/>
        <w:gridCol w:w="1082"/>
        <w:gridCol w:w="1854"/>
        <w:gridCol w:w="1470"/>
        <w:gridCol w:w="3024"/>
        <w:gridCol w:w="3016"/>
      </w:tblGrid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97 016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89 836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89 836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89 836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97 371,3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27 048,2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27 048,2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27 048,2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26 778,2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54 176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54 176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54 176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28 804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25 372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147,1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147,1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147,1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147,1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-355,3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