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f9a2" w14:textId="371f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Темирского района от 22 августа 2014 года № 231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12 октября 2020 года № 207. Зарегистрировано Департаментом юстиции Актюбинской области 13 октября 2020 года № 7532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Темирского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22 августа 2014 года № 231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№ 4020, опубликованное 12 сентября 2014 года в районной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Темирского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Темирского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 М.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Темирского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7758"/>
        <w:gridCol w:w="2795"/>
        <w:gridCol w:w="685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и название агитационных печатных материалов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стенд расположенный перед зданием Дома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Төсбұлақ №4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Шыгырлы,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Шыгырлы, улица Ә.Молдағулова №2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Алтыкарасуский сельский округ, село Алтыкарасу, стенд расположенный перед зданием Дома культуры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Алтыкарасу, улица Қарабас №12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Жаксымайский сельский округ, село Шубаркудык,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Шубаркудык, улица Мектеп №1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округ, село Кумкудук,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улица Мектеп №6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округ, село Кенкияк, стенд расположенный перед зданием Дома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Кенкияк, улица Парк №9Б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Кенестуский сельский округ, село Копа,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Копа, улица Саябақ №43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округ, село Саркуль,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Саркуль, улица Мектеп №32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округ, поселок Шубарши,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Шубарши, улица Геолог №25А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округ, село Таскопа,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Таскопа, улица Мектеп №20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стенд расположенный перед зданием Городского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улица Сақтаған Бәйішев №6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Оборотное эксплуатацинное локомотивное депо Шубаркудык (по согласованию)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Депо 2А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Государственного коммунального казенного предприятия "Темирский районный дом культуры имени Н.Байганина"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отдела по обслуживанию населения Темирского района филиала некоммерческого акционерного общества "Государственная корпорация" "Правительство для граждан по Актюбинской области" (по согласованию)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№15/3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