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5bb7" w14:textId="52a5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2019 года № 409 "Об утверждении Темирского районного бюджета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октября 2020 года № 526. Зарегистрировано Департаментом юстиции Актюбинской области 4 ноября 2020 года № 7576.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9 и 106 Бюджетного кодекса Республики Казахстан от 4 декабря 2008 года, статьей 6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2019 года № 409 "Об утверждении Темирского районного бюджета на 2020–2022 годы" (зарегистрированное в Реестре государственной регистрации нормативных правовых актов № 6626,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"9 925 819" заменить цифрами "9 967 809";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"2 858 494" заменить цифрами "2 883 688";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"44 376" заменить цифрами "3 812";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цифры "19 000" заменить цифрами "13 000";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"7 003 949" заменить цифрами "7 067 309";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"10 881 263,1" заменить цифрами "10 892 024,5";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"61 750" заменить цифрами "117 540,3";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"91 460" заменить цифрами "90 970";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"–1 074 898,6" заменить цифрами "–1 041 755,8";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"1 074 898,6" заменить цифрами "1 041 755,8";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"53 096" заменить цифрами "53 874";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"67 943" заменить цифрами "52 768";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"27 447" заменить цифрами "27 224";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"472 170" заменить цифрами "749 392";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14–4):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"91 538" заменить цифрами "45 440";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"82 529" заменить цифрами "74 238";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"91 460" заменить цифрами "90 970";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"32 000" заменить цифрами "24 663";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"14 800" заменить цифрами "11 000";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"33 375" заменить цифрами "33 373";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"16 500" заменить цифрами "11 900";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"7 200" заменить цифрами "4 025";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"3 077" заменить цифрами "1 077";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"47 925" заменить цифрами "15 925";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"4 433" заменить цифрами "5 983";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"218 880" заменить цифрами "210 816";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"490 139" заменить цифрами "358 398";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"19 945" заменить цифрами "18 745";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"3 522" заменить цифрами "3 309";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"4 375" заменить цифрами "2 941";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"9 235" заменить цифрами "8 982";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22–3):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"169 400" заменить цифрами "147 950";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22–5):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"11 674" заменить цифрами "11 668";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22–6), 22–7)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"22–6) на оплату учителям дежурных классов в общеобразовательных школах района 65 872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22–7) на техническое обслуживание объектов газоснабжения 5 000 тысяч тенге.";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"854 374,4" заменить цифрами "821 721,6";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"21 900" заменить цифрами "16 889".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октября 2020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25 декабря 2019 года № 409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9 967 809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2 883 688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10 892 024,5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735 757,7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510 235,7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40 059,7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5 335 572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4 938 906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4 925 305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4 660 053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771 794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93"/>
              <w:gridCol w:w="12107"/>
            </w:tblGrid>
            <w:tr>
              <w:trPr>
                <w:trHeight w:val="30" w:hRule="atLeast"/>
              </w:trPr>
              <w:tc>
                <w:tcPr>
                  <w:tcW w:w="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1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1 516 507,1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1 274 176,2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1 234 052,4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1 604 80,4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738 840,2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738 840,2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738 840,2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430 566,6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882 770,4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882 770,4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882 770,4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188 579,2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50"/>
        <w:gridCol w:w="250"/>
        <w:gridCol w:w="250"/>
        <w:gridCol w:w="4054"/>
        <w:gridCol w:w="7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- 1 041 755,8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1 041 755,8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912 691,6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912 691,6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912 691,6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1619"/>
        <w:gridCol w:w="6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158 774,2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158 774,2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30 октября 2020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 Темирского районного маслихата от 25 декабря 2019 года№ 409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обеспечение занятости за счет развития инфраструктуры и жилищно-коммунального хозяйства в рамках Дорожной карты занятости на 2020-2021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647"/>
        <w:gridCol w:w="1364"/>
        <w:gridCol w:w="1364"/>
        <w:gridCol w:w="4763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139 420,5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13 204,7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Шубаркудыкской общеобразовательной средней школы №3 "государственного учреждения "Темирский районный отдел образования, физической культуры и спорта"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13 204,7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9 426,6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Шубаркудыкской детской музыкальной школы "государственного учреждения "Темирский районный отдел образования, физической культуры и спорта"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9 426,6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116 789,2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116 789,2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116 789,2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116 789,2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газопроводных сетей в микрорайоне Кызылжар-3 поселка Шубаркудык Темирского района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