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c71d" w14:textId="2a2c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429 "Об утверждении бюджета Кенестуского сельского округа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ноября 2020 года № 538. Зарегистрировано Департаментом юстиции Актюбинской области 26 ноября 2020 года № 7702.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429 "Об утверждении бюджета Кенестуского сельского округа на 2020–2022 годы" (зарегистрированное в Реестре государственной регистрации нормативных правовых актов № 6745,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"86 948" заменить цифрами "86 953";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"83 696" заменить цифрами "83 701";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"87 294,9" заменить цифрами "87 299,9";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"1 200" заменить цифрами "1 145";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"140" заменить цифрой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 ноября 2020 года 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49"/>
        <w:gridCol w:w="349"/>
        <w:gridCol w:w="349"/>
        <w:gridCol w:w="5652"/>
        <w:gridCol w:w="5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