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30da" w14:textId="6c13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433 "Об утверждении бюджета Таскопинского сельского округа на 2020–2022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20 ноября 2020 года № 542. Зарегистрировано Департаментом юстиции Актюбинской области 27 ноября 2020 года № 7717.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433 "Об утверждении бюджета Таскопинского сельского округа на 2020–2022 годы" (зарегистрированное в Реестре государственной регистрации нормативных правовых актов № 6751,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"30 491" заменить цифрами "35 091";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"1 143" заменить цифрами "1 432";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"410" заменить цифрами "121";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"28 938" заменить цифрами "33 538";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"30 491" заменить цифрами "35 091";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4–1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"3 000" заменить цифрами "7 600".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20 ноября 2020 года № 542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6 января 2020 года № 433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Таскопинского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2499"/>
        <w:gridCol w:w="2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