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7de2" w14:textId="2ec7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426 "Об утверждении бюджета Аксайского сельского округа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ноября 2020 года № 535. Зарегистрировано Департаментом юстиции Актюбинской области 27 ноября 2020 года № 7720.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426 "Об утверждении бюджета Аксайского сельского округа на 2020–2022 годы" (зарегистрированное в Реестре государственной регистрации нормативных правовых актов № 6744,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"38 313" заменить цифрами "43 133";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"4 319" заменить цифрами "1 745";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"410" заменить цифрами "986";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"33 584" заменить цифрами "40 402";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"38 313" заменить цифрами "43 133";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"11 818".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20 ноября 2020 года № 535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6 января 2020 года № 426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30 194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