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78c1" w14:textId="51b7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2019 года № 409 "Об утверждении Темирского районного бюджета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14 декабря 2020 года № 548. Зарегистрировано Департаментом юстиции Актюбинской области 15 декабря 2020 года № 7803.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2019 года № 409 "Об утверждении Темирского районного бюджета на 2020–2022 годы" (зарегистрированное в Реестре государственной регистрации нормативных правовых актов № 6626,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"9 967 809" заменить цифрами "9 606 126";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"7 067 309" заменить цифрами "6 705 626";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"10 892 024,5" заменить цифрами "10 513 634,5";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"117 540,3" заменить цифрами "108 808,3";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"90 970" заменить цифрами "138 518,3";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цифры "–1 041 755,8" заменить цифрами"–1 016 316,8";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цифры "1 041 755,8" заменить цифрами "1 016 316,8";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"143 800" заменить цифрами "45 699";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"53 874" заменить цифрами "52 674";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"90 908" заменить цифрами "68 090";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"9 281" заменить цифрами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"749 392" заменить цифрами "756 333";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"341 432" заменить цифрами "258 477";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"31 152" заменить цифрами "30 133";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14-2):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"25 200" заменить цифрами "23 650";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"14–6) на увеличение оплаты труда педагогов государственных организаций среднего и дополнительного образования в сфере физической культуры и спорта 18 000 тысяч тенге.";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4-1):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"95 335" заменить цифрами "94 622";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4-2):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"27 446" заменить цифрами "24 656";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"90 970" заменить цифрами "89 538";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"24 663" заменить цифрами "30 963";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"11 900" заменить цифрами "11 600";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"1 077" заменить цифрами "894";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"15 925" заменить цифрами "9 008";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"210 816" заменить цифрами "189 609";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"358 398" заменить цифрами "316 684";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"3 470" заменить цифрами "3 181";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"18 745" заменить цифрами "17 840";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"2 941" заменить цифрами "78";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"8 982" заменить цифрами "7 052";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"5 769" заменить цифрами "4 366";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"16 023" заменить цифрами "16 016";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22-3):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"147 950" заменить цифрами "125 075";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22-4):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"46 777" заменить цифрами "18 792";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22-6):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"65 872" заменить цифрами "35 808;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22-8), 22-9)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"22-8) на частичное субсидирование заработной платы и молодежную практику 940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"22-9) на общественные работы 3 043 тысяч тенге.";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"369 454" заменить цифрами "354 444";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"8 000" заменить цифрами "6 960";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"7 700" заменить цифрами "6 705";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"6 357" заменить цифрами "5 564";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"821 721,6" заменить цифрами "797 714,6".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14 декабря 2020 года № 548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25 декабря 2019 года № 409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9606126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2 883 688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6705626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6704756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0"/>
        <w:gridCol w:w="1130"/>
        <w:gridCol w:w="5608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10513634,5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698126,7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471304,7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675247,8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1473969,1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1233188,2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1192398,4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201 572,6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908894,4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908894,4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908894,4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214703,2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694"/>
        <w:gridCol w:w="1091"/>
        <w:gridCol w:w="1694"/>
        <w:gridCol w:w="3217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264"/>
        <w:gridCol w:w="264"/>
        <w:gridCol w:w="264"/>
        <w:gridCol w:w="4276"/>
        <w:gridCol w:w="69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- 1016316,8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344"/>
        <w:gridCol w:w="6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887252,6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887252,6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1619"/>
        <w:gridCol w:w="6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158 774,2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158 774,2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158 774,2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