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0f1e" w14:textId="3700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Таскопинского сельского округа от 28 августа 2020 года № 9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Таскопинского сельского округа Темирского района Актюбинской области от 23 декабря 2020 года № 20. Зарегистрировано Департаментом юстиции Актюбинской области 24 декабря 2020 года № 7827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Темирской районной территориальной инспекции Комитета ветеринарного контроля и надзора Министерства сельского хозяйства Республики Казахстан от 20 декабря 2020 года № 2-15-07/436, аким Таскопинского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"Айбол" расположенного в зимовке Жанабаз села Таскопа Таскопинского сельского округа, в связи с проведением комплекса ветеринарных мероприятий по ликвидации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Таскопинского сельского округа от 28 августа 2020 года № 9 "Об установлении ограничительных мероприятий" (зарегистрированное в Реестре государственной регистрации нормативных правовых актов № 7371, опубликованное 3 сентября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Таскопинского сельского округа Темирского района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решения на интернет - ресурсе акимата Темирского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Таскопинского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Кожакова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