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1764" w14:textId="96a1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Шубаркудыкского сельского округа от 12 марта 2020 года № 43 "О присвоении наименований безымянным улицам поселка Шубаркудык"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Шубаркудыкского сельского округа Темирского района Актюбинской области от 27 ноября 2020 года № 221. Зарегистрировано Департаментом юстиции Актюбинской области 30 ноября 2020 года № 7741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Актюбинской области от 19 декабря 2019 года и с учетом мнения населения соответствующей территории, аким Шубаркудыкского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Шубаркудыкского сельского округа от 12 марта 2020 года № 43 "О присвоении наименований безымянным улицам поселка Шубаркудык" (зарегистрированное в Реестре государственной регистрации нормативных правовых актов № 6874, опубликованное 19 марта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решения на русском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"Настоящее постановление" заменить словами "Настоящее решение".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Шубаркудыкского сельского округа Темирского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Шубаркудыкского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