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f985" w14:textId="b91f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Уилскому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2 марта 2020 года № 36. Зарегистрировано Департаментом юстиции Актюбинской области 3 марта 2020 года № 6846. Утратило силу постановлением акимата Уилского района Актюбинской области от 25 января 2021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Уилского района Актюбинской области от 25.01.2021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Уилского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размера родительской платы по Уилскому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Уилского района: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Уилского района от 15 марта 2018 года № 43 "Об утверждении государственного образовательного заказа на дошкольное воспитание и обучение, размера родительской платы по Уилскому району" (зарегистрированное в Реестре государственной регистрации нормативных правовых актов за № 3-11-121, опубликованное 23 апреля 2018 года в Эталонном контрольном банке нормативных правовых актов Республики Казахстан в электронном виде);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Уилского района от 19 июня 2019 года № 110 "О внесении изменений в постановление акимата Уилского района от 15 марта 2018 года № 43 "Об утверждении государственного образовательного заказа на дошкольное воспитание и обучение, размера родительской платы по Уилскому району" (зарегистрированное в Реестре государственной регистрации нормативных правовых актов № 6259, опубликованное 2 июля 2019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"Уилский районный отдел образования, физической культуры и спорта"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Уилского района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 и распространяется на правоотношения возникшие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от 2 марта 2020 года № 36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Уилскому району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Уилского района Актюбинской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4605"/>
        <w:gridCol w:w="1244"/>
        <w:gridCol w:w="1465"/>
        <w:gridCol w:w="1629"/>
        <w:gridCol w:w="1301"/>
        <w:gridCol w:w="1466"/>
      </w:tblGrid>
      <w:tr>
        <w:trPr>
          <w:trHeight w:val="3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"Ясли-сад"Асанәлі" государственного учреждения "Аппарат акима Уилского сельского округа Уилского района Актюбинской области"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"Ясли-сад"Балдырған" государственного учреждения "Аппарат акима Уилского сельского округа Уилского района Актюбинской области"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"Ясли-сад"Жолшы" государственного учреждения "Аппарат акима Уилского сельского округа Уилского района Актюбинской области"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"Ясли-сад"Айгөлек" государственного учреждения "Аппарат акима Коптогайского сельского округа Уилского района Актюбинской области"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"Ясли-сад"Әсем" государственного учреждения "Аппарат акима Сарбийского сельского округа Уилского района Актюбинской области"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"Ясли-сад"Балбөбек" государственного учреждения "Аппарат акима сельского округа имени Шыганак Берсиева Уилского района Актюбинской области"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"Ясли-сад"Балдәурен" государственного учреждения "Аппарат акима Саралжинского сельского округа Уилского района Актюбинской области"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"Ясли-сад"Асанәлі" государственного учреждения "Аппарат акима Уилского сельского округа Уилского района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санаторного типа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9"/>
        <w:gridCol w:w="2322"/>
        <w:gridCol w:w="2583"/>
        <w:gridCol w:w="2062"/>
        <w:gridCol w:w="23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/тенге/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36695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4"/>
        <w:gridCol w:w="2536"/>
        <w:gridCol w:w="2820"/>
        <w:gridCol w:w="2252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день /тенге/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детей предоставляется на бесплатной основе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