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e67d3" w14:textId="e5e6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Уилскому району на 2020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Уилского района Актюбинской области от 11 июня 2020 года № 94. Зарегистрировано Департаментом юстиции Актюбинской области 15 июня 2020 года № 7179.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9) </w:t>
      </w:r>
      <w:r>
        <w:rPr>
          <w:rFonts w:ascii="Times New Roman"/>
          <w:b w:val="false"/>
          <w:i w:val="false"/>
          <w:color w:val="000000"/>
          <w:sz w:val="28"/>
        </w:rPr>
        <w:t>статьи 9</w:t>
      </w:r>
      <w:r>
        <w:rPr>
          <w:rFonts w:ascii="Times New Roman"/>
          <w:b w:val="false"/>
          <w:i w:val="false"/>
          <w:color w:val="000000"/>
          <w:sz w:val="28"/>
        </w:rPr>
        <w:t xml:space="preserve">, подпунктом 4)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Уилского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независимо от организационно-правовой формы и формы собственности по Уилскому району на 2020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"Уилский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Уилского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 и распространяется на правоотношения возникшие с 1 января 2020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Уилского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Казыбаев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Уилского района от 11 июня 2020 года № 94</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Уилскому району на 2020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"Уилский районный отдел внутренней политики, культуры и развития языков"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"Кокжар" на праве хозяйственного ведения при государственном учреждений "Уилский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