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7243" w14:textId="8607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368 "Об утверждении бюджета Коптогайского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 сентября 2020 года № 442. Зарегистрировано Департаментом юстиции Актюбинской области 14 сентября 2020 года № 7409.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368 "Об утверждении бюджета Коптогайского сельского округа на 2020-2022 годы" (зарегистрированное в реестре государственной регистрации нормативных правовых актов № 6662,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"70 450" заменить цифрами "81 261";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"67 979" заменить цифрами "78 790";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"70 845,7" заменить цифрами "81 656,7";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3 сентября 2020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81656,7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