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7f927" w14:textId="917f9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Уилского районного маслихата от 6 января 2020 года № 372 "Об утверждении бюджета Караойского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3 сентября 2020 года № 446. Зарегистрировано Департаментом юстиции Актюбинской области 14 сентября 2020 года № 7411.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6 января 2020 года № 372 "Об утверждении бюджета Караойского сельского округа на 2020-2022 годы" (зарегистрированное в Реестре государственной регистрации нормативных правовых актов № 6660, опубликованное 15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"20 200,5" заменить цифрами "24 377,5",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цифры "85" заменить цифрами "179,5";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"18 943" заменить цифрами "23 120";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"20 200,5" заменить цифрами "24 377,5";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Уилского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Уилского районного маслихата от 3 сентября 2020 года № 446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Уилского районного маслихата от 6 января 2020 года № 372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769"/>
        <w:gridCol w:w="1622"/>
        <w:gridCol w:w="1622"/>
        <w:gridCol w:w="3765"/>
        <w:gridCol w:w="3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24377,5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бюджета(профицит)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бюджета(использование профицита)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